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e3be" w14:textId="81de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2017 жылғы 25 желтоқсандағы № 2-21с "2018-2020 жылдарға арналған Уәлиханов ауданы Кішкенекөл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2018 жылғы 27 қыркүйектегі № 3-30 с шешімі. Солтүстік Қазақстан облысының Әділет департаментінде 2018 жылғы 15 қазанда № 4930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2017 жылғы 25 желтоқсандағы №2-21с "2018-2020 жылдарға арналған Уәлиханов ауданы Кішкенекөл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№4496 болып тіркелді, 2018 жылғы 22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Уәлиханов ауданы Кішкенекөл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63 726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40 857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22 753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63 726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 шақырылған ХХХ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2018 жылғы 27 қыркүйектегі №3-30 с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2017 жылғы 25 желтоқсандағы №2-21 с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Уәлиханов ауданы Кішкенекөл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активтерiмен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пайдалану):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