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6690" w14:textId="ec66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2017 жылғы 12 сәуірдегі №2-14 с "Солтүстік Қазақстан облысы Уәлиханов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2018 жылғы 27 қыркүйектегі № 4-30 с шешімі. Солтүстік Қазақстан облысының Әділет департаментінде 2018 жылғы 29 қазанда № 4962 болып тіркелді. Күші жойылды - Солтүстік Қазақстан облысы Уәлиханов аудандық мәслихатының 2023 жылғы 15 қарашадағы № 13-10 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13-10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2017 жылғы 12 сәуірдегі №2-14 с "Солтүстік Қазақстан облысы Уәлиханов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4174 тіркелген, 2017 жылғы 16 мамырда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Солтүстік Қазақстан облысы Уәлиханов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"Азаматтарға арналған үкімет" мемлекеттік корпорациясы" коммерциялық емес акционерлік қоғамы (бұдан әрі – уәкілетті ұйым) – Қазақстан Республикасының заңнамасына сәйкес мемлекеттік қызметтер көрсету, "бір терезе"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көрсетуді қамтамасыз ету үшін Қазақстан Республикасы Үкіметінің шешімі бойынша құрылған заңды тұлға;";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пробация қызметінің есебінде тұруы;".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 шақырыған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Қ. Ақсақалов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"___"_______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