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7e7d" w14:textId="b307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2017 жылғы 22 желтоқсандағы № 2-20 с "2018-2020 жылдарға арналған Уәлиханов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2018 жылғы 28 қарашадағы № 2-31 с шешімі. Солтүстік Қазақстан облысының Әділет департаментінде 2018 жылғы 30 қарашада № 5011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2017 жылғы 22 желтоқсандағы №2-20 с "2018-2020 жылдарға арналған Уәлиханов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№4484 болып тіркелді, 2018 жылғы 22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Уәлиханов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3 157 932,4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417 417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–16 503,9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2 718 626,5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3 159 525,3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44 762,2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61 327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16 564,8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- 46 355,1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46 355,1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61 327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16 564,8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1 592,9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шақырылған ХХХІ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28 қарашадағы №2-31с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2017 жылғы 22 желтоқсандағы № 2-20с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Уәлиханов аудандық бюджеті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6325"/>
        <w:gridCol w:w="28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3159525,3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2080645,9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1690021,4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, ауылдық округ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28 қарашадағы №2-31с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2017 жылғы 22 желтоқсандағы № 2-20с шешіміне 5-қосымша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округтерінің бюджеттік бағдарламалар тізімі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