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bb9f" w14:textId="c11b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әкімінің 2018 жылғы 29 желтоқсандағы № 10 шешімі. Солтүстік Қазақстан облысының Әділет департаментінде 2018 жылғы 29 желтоқсанда № 5122 болып тіркелді. Күші жойылды - Солтүстік Қазақстан облысы Уәлиханов ауданы әкімінің 2020 жылғы 10 желтоқсандағы № 25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ауданы әкімінің 10.12.2020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Солтүстік Қазақстан облысы Уәлиханов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ауданының аумағында сайлау учаскелерін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Уәлиханов ауданы әкімінің 2017 жылғы 5 желтоқсандағы № 21 "Солтүстік Қазақстан облысы Уәлиханов ауданының аумағында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4442 болып тіркелген, 2018 жылғы 4 қаңтарда Қазақстан Республикасы нормативтік құқықтық актілерінің эталондық бақылау банкінде электрондық түрде жарияланған).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Уәлиханов ауданы әкімі аппаратының басшысы А.А.Сагадиеваға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 әкімінің 2018 жылғы "29" желтоқсан №10 шешіміне қосымша</w:t>
            </w:r>
          </w:p>
        </w:tc>
      </w:tr>
    </w:tbl>
    <w:bookmarkStart w:name="z11" w:id="5"/>
    <w:p>
      <w:pPr>
        <w:spacing w:after="0"/>
        <w:ind w:left="0"/>
        <w:jc w:val="left"/>
      </w:pPr>
      <w:r>
        <w:rPr>
          <w:rFonts w:ascii="Times New Roman"/>
          <w:b/>
          <w:i w:val="false"/>
          <w:color w:val="000000"/>
        </w:rPr>
        <w:t xml:space="preserve"> Солтүстік Қазақстан облысы Уәлиханов ауданының аумағында құрылған сайлау учаскелері </w:t>
      </w:r>
    </w:p>
    <w:bookmarkEnd w:id="5"/>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Уәлиханов ауданы әкімінің 11.03.2019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6"/>
    <w:p>
      <w:pPr>
        <w:spacing w:after="0"/>
        <w:ind w:left="0"/>
        <w:jc w:val="both"/>
      </w:pPr>
      <w:r>
        <w:rPr>
          <w:rFonts w:ascii="Times New Roman"/>
          <w:b w:val="false"/>
          <w:i w:val="false"/>
          <w:color w:val="000000"/>
          <w:sz w:val="28"/>
        </w:rPr>
        <w:t>
      1) № 502 сайлау учаскесі</w:t>
      </w:r>
    </w:p>
    <w:bookmarkEnd w:id="6"/>
    <w:bookmarkStart w:name="z14" w:id="7"/>
    <w:p>
      <w:pPr>
        <w:spacing w:after="0"/>
        <w:ind w:left="0"/>
        <w:jc w:val="both"/>
      </w:pPr>
      <w:r>
        <w:rPr>
          <w:rFonts w:ascii="Times New Roman"/>
          <w:b w:val="false"/>
          <w:i w:val="false"/>
          <w:color w:val="000000"/>
          <w:sz w:val="28"/>
        </w:rPr>
        <w:t>
      сайлау учаскесінің орналасқан жері Ақтүйесай ауылдық округі Ақтүйесай ауылы, Қазақстан Республикасы Білім және ғылым министрлігі Солтүстік Қазақстан облысы Уәлиханов ауданы әкімдігінің "Ақтүйесай орта мектебі" коммуналдық мемлекеттік мекемесінің ғимараты, Мағжан Жұмабаев көшесі, 52.</w:t>
      </w:r>
    </w:p>
    <w:bookmarkEnd w:id="7"/>
    <w:bookmarkStart w:name="z15" w:id="8"/>
    <w:p>
      <w:pPr>
        <w:spacing w:after="0"/>
        <w:ind w:left="0"/>
        <w:jc w:val="both"/>
      </w:pPr>
      <w:r>
        <w:rPr>
          <w:rFonts w:ascii="Times New Roman"/>
          <w:b w:val="false"/>
          <w:i w:val="false"/>
          <w:color w:val="000000"/>
          <w:sz w:val="28"/>
        </w:rPr>
        <w:t>
      сайлау учаскесінің шекаралары: Ақтүйесай ауылы.</w:t>
      </w:r>
    </w:p>
    <w:bookmarkEnd w:id="8"/>
    <w:bookmarkStart w:name="z16" w:id="9"/>
    <w:p>
      <w:pPr>
        <w:spacing w:after="0"/>
        <w:ind w:left="0"/>
        <w:jc w:val="both"/>
      </w:pPr>
      <w:r>
        <w:rPr>
          <w:rFonts w:ascii="Times New Roman"/>
          <w:b w:val="false"/>
          <w:i w:val="false"/>
          <w:color w:val="000000"/>
          <w:sz w:val="28"/>
        </w:rPr>
        <w:t>
      2) № 503 сайлау учаскесі</w:t>
      </w:r>
    </w:p>
    <w:bookmarkEnd w:id="9"/>
    <w:bookmarkStart w:name="z17" w:id="10"/>
    <w:p>
      <w:pPr>
        <w:spacing w:after="0"/>
        <w:ind w:left="0"/>
        <w:jc w:val="both"/>
      </w:pPr>
      <w:r>
        <w:rPr>
          <w:rFonts w:ascii="Times New Roman"/>
          <w:b w:val="false"/>
          <w:i w:val="false"/>
          <w:color w:val="000000"/>
          <w:sz w:val="28"/>
        </w:rPr>
        <w:t>
      сайлау учаскесінің орналасқан жері Ақтүйесай ауылдық округі Күзексай ауылы, медициналық пунктінің ғимараты, Ғабдуллин көшесі, 2.</w:t>
      </w:r>
    </w:p>
    <w:bookmarkEnd w:id="10"/>
    <w:bookmarkStart w:name="z18" w:id="11"/>
    <w:p>
      <w:pPr>
        <w:spacing w:after="0"/>
        <w:ind w:left="0"/>
        <w:jc w:val="both"/>
      </w:pPr>
      <w:r>
        <w:rPr>
          <w:rFonts w:ascii="Times New Roman"/>
          <w:b w:val="false"/>
          <w:i w:val="false"/>
          <w:color w:val="000000"/>
          <w:sz w:val="28"/>
        </w:rPr>
        <w:t>
      сайлау учаскесінің шекаралары: Күзексай ауылы.</w:t>
      </w:r>
    </w:p>
    <w:bookmarkEnd w:id="11"/>
    <w:bookmarkStart w:name="z19" w:id="12"/>
    <w:p>
      <w:pPr>
        <w:spacing w:after="0"/>
        <w:ind w:left="0"/>
        <w:jc w:val="both"/>
      </w:pPr>
      <w:r>
        <w:rPr>
          <w:rFonts w:ascii="Times New Roman"/>
          <w:b w:val="false"/>
          <w:i w:val="false"/>
          <w:color w:val="000000"/>
          <w:sz w:val="28"/>
        </w:rPr>
        <w:t>
      3) № 504 сайлау учаскесі</w:t>
      </w:r>
    </w:p>
    <w:bookmarkEnd w:id="12"/>
    <w:bookmarkStart w:name="z20" w:id="13"/>
    <w:p>
      <w:pPr>
        <w:spacing w:after="0"/>
        <w:ind w:left="0"/>
        <w:jc w:val="both"/>
      </w:pPr>
      <w:r>
        <w:rPr>
          <w:rFonts w:ascii="Times New Roman"/>
          <w:b w:val="false"/>
          <w:i w:val="false"/>
          <w:color w:val="000000"/>
          <w:sz w:val="28"/>
        </w:rPr>
        <w:t>
      сайлау учаскесінің орналасқан жері Ақтүйесай ауылдық округі Қондыбай ауылы, Қазақстан Республикасы Білім және ғылым министрлігі Солтүстік Қазақстан облысы Уәлиханов ауданы әкімдігінің "Чернигов орта мектебі" коммуналдық мемлекеттік мекемесінің ғимараты, Советская көшесі, 1.</w:t>
      </w:r>
    </w:p>
    <w:bookmarkEnd w:id="13"/>
    <w:bookmarkStart w:name="z21" w:id="14"/>
    <w:p>
      <w:pPr>
        <w:spacing w:after="0"/>
        <w:ind w:left="0"/>
        <w:jc w:val="both"/>
      </w:pPr>
      <w:r>
        <w:rPr>
          <w:rFonts w:ascii="Times New Roman"/>
          <w:b w:val="false"/>
          <w:i w:val="false"/>
          <w:color w:val="000000"/>
          <w:sz w:val="28"/>
        </w:rPr>
        <w:t>
      сайлау учаскесінің шекаралары: Қондыбай ауылы.</w:t>
      </w:r>
    </w:p>
    <w:bookmarkEnd w:id="14"/>
    <w:bookmarkStart w:name="z22" w:id="15"/>
    <w:p>
      <w:pPr>
        <w:spacing w:after="0"/>
        <w:ind w:left="0"/>
        <w:jc w:val="both"/>
      </w:pPr>
      <w:r>
        <w:rPr>
          <w:rFonts w:ascii="Times New Roman"/>
          <w:b w:val="false"/>
          <w:i w:val="false"/>
          <w:color w:val="000000"/>
          <w:sz w:val="28"/>
        </w:rPr>
        <w:t>
      4) № 505 сайлау учаскесі</w:t>
      </w:r>
    </w:p>
    <w:bookmarkEnd w:id="15"/>
    <w:bookmarkStart w:name="z23" w:id="16"/>
    <w:p>
      <w:pPr>
        <w:spacing w:after="0"/>
        <w:ind w:left="0"/>
        <w:jc w:val="both"/>
      </w:pPr>
      <w:r>
        <w:rPr>
          <w:rFonts w:ascii="Times New Roman"/>
          <w:b w:val="false"/>
          <w:i w:val="false"/>
          <w:color w:val="000000"/>
          <w:sz w:val="28"/>
        </w:rPr>
        <w:t>
      сайлау учаскесінің орналасқан жері Амангелді ауылдық округі Амангелді ауылы, "Солтүстік Қазақстан облысы Уәлиханов ауданы Амангелді ауылдық округі әкімінің аппараты" коммуналдық мемлекеттік мекемесінің бұрынғы ғимараты, Школьная көшесі, 1.</w:t>
      </w:r>
    </w:p>
    <w:bookmarkEnd w:id="16"/>
    <w:bookmarkStart w:name="z24" w:id="17"/>
    <w:p>
      <w:pPr>
        <w:spacing w:after="0"/>
        <w:ind w:left="0"/>
        <w:jc w:val="both"/>
      </w:pPr>
      <w:r>
        <w:rPr>
          <w:rFonts w:ascii="Times New Roman"/>
          <w:b w:val="false"/>
          <w:i w:val="false"/>
          <w:color w:val="000000"/>
          <w:sz w:val="28"/>
        </w:rPr>
        <w:t>
      сайлау учаскесінің шекаралары: Амангелді ауылы.</w:t>
      </w:r>
    </w:p>
    <w:bookmarkEnd w:id="17"/>
    <w:bookmarkStart w:name="z25" w:id="18"/>
    <w:p>
      <w:pPr>
        <w:spacing w:after="0"/>
        <w:ind w:left="0"/>
        <w:jc w:val="both"/>
      </w:pPr>
      <w:r>
        <w:rPr>
          <w:rFonts w:ascii="Times New Roman"/>
          <w:b w:val="false"/>
          <w:i w:val="false"/>
          <w:color w:val="000000"/>
          <w:sz w:val="28"/>
        </w:rPr>
        <w:t>
      5) № 506 сайлау учаскесі</w:t>
      </w:r>
    </w:p>
    <w:bookmarkEnd w:id="18"/>
    <w:bookmarkStart w:name="z26" w:id="19"/>
    <w:p>
      <w:pPr>
        <w:spacing w:after="0"/>
        <w:ind w:left="0"/>
        <w:jc w:val="both"/>
      </w:pPr>
      <w:r>
        <w:rPr>
          <w:rFonts w:ascii="Times New Roman"/>
          <w:b w:val="false"/>
          <w:i w:val="false"/>
          <w:color w:val="000000"/>
          <w:sz w:val="28"/>
        </w:rPr>
        <w:t>
      сайлау учаскесінің орналасқан жері Амангелді ауылдық округі Тлеусай ауылы, Қазақстан Республикасы Білім және ғылым министрлігі Солтүстік Қазақстан облысы Уәлиханов ауданы әкімдігінің "Озерный орта мектебі" коммуналдық мемлекеттік мекемесінің ғимараты, Строительная көшесі, 1.</w:t>
      </w:r>
    </w:p>
    <w:bookmarkEnd w:id="19"/>
    <w:bookmarkStart w:name="z27" w:id="20"/>
    <w:p>
      <w:pPr>
        <w:spacing w:after="0"/>
        <w:ind w:left="0"/>
        <w:jc w:val="both"/>
      </w:pPr>
      <w:r>
        <w:rPr>
          <w:rFonts w:ascii="Times New Roman"/>
          <w:b w:val="false"/>
          <w:i w:val="false"/>
          <w:color w:val="000000"/>
          <w:sz w:val="28"/>
        </w:rPr>
        <w:t>
      сайлау учаскесінің шекаралары: Тлеусай ауылы.</w:t>
      </w:r>
    </w:p>
    <w:bookmarkEnd w:id="20"/>
    <w:bookmarkStart w:name="z28" w:id="21"/>
    <w:p>
      <w:pPr>
        <w:spacing w:after="0"/>
        <w:ind w:left="0"/>
        <w:jc w:val="both"/>
      </w:pPr>
      <w:r>
        <w:rPr>
          <w:rFonts w:ascii="Times New Roman"/>
          <w:b w:val="false"/>
          <w:i w:val="false"/>
          <w:color w:val="000000"/>
          <w:sz w:val="28"/>
        </w:rPr>
        <w:t>
      6) № 507 сайлау учаскесі</w:t>
      </w:r>
    </w:p>
    <w:bookmarkEnd w:id="21"/>
    <w:bookmarkStart w:name="z29" w:id="22"/>
    <w:p>
      <w:pPr>
        <w:spacing w:after="0"/>
        <w:ind w:left="0"/>
        <w:jc w:val="both"/>
      </w:pPr>
      <w:r>
        <w:rPr>
          <w:rFonts w:ascii="Times New Roman"/>
          <w:b w:val="false"/>
          <w:i w:val="false"/>
          <w:color w:val="000000"/>
          <w:sz w:val="28"/>
        </w:rPr>
        <w:t>
      сайлау учаскесінің орналасқан жері Бидайық ауылдық округі Бидайық ауылы, "Солтүстік Қазақстан облысы Уәлиханов ауданы Бидайық ауылдық округі әкімінің аппараты" коммуналдық мемлекеттік мекемесінің халықтың бос уақытын ұйымдастыру орталығының ғимараты, Мағау Жапаров көшесі, 36.</w:t>
      </w:r>
    </w:p>
    <w:bookmarkEnd w:id="22"/>
    <w:bookmarkStart w:name="z30" w:id="23"/>
    <w:p>
      <w:pPr>
        <w:spacing w:after="0"/>
        <w:ind w:left="0"/>
        <w:jc w:val="both"/>
      </w:pPr>
      <w:r>
        <w:rPr>
          <w:rFonts w:ascii="Times New Roman"/>
          <w:b w:val="false"/>
          <w:i w:val="false"/>
          <w:color w:val="000000"/>
          <w:sz w:val="28"/>
        </w:rPr>
        <w:t>
      сайлау учаскесінің шекаралары: Бидайық ауылы.</w:t>
      </w:r>
    </w:p>
    <w:bookmarkEnd w:id="23"/>
    <w:bookmarkStart w:name="z31" w:id="24"/>
    <w:p>
      <w:pPr>
        <w:spacing w:after="0"/>
        <w:ind w:left="0"/>
        <w:jc w:val="both"/>
      </w:pPr>
      <w:r>
        <w:rPr>
          <w:rFonts w:ascii="Times New Roman"/>
          <w:b w:val="false"/>
          <w:i w:val="false"/>
          <w:color w:val="000000"/>
          <w:sz w:val="28"/>
        </w:rPr>
        <w:t>
      7) № 508 сайлау учаскесі</w:t>
      </w:r>
    </w:p>
    <w:bookmarkEnd w:id="24"/>
    <w:bookmarkStart w:name="z32" w:id="25"/>
    <w:p>
      <w:pPr>
        <w:spacing w:after="0"/>
        <w:ind w:left="0"/>
        <w:jc w:val="both"/>
      </w:pPr>
      <w:r>
        <w:rPr>
          <w:rFonts w:ascii="Times New Roman"/>
          <w:b w:val="false"/>
          <w:i w:val="false"/>
          <w:color w:val="000000"/>
          <w:sz w:val="28"/>
        </w:rPr>
        <w:t>
      сайлау учаскесінің орналасқан жері Бидайық ауылдық округі Жамбыл ауылы, "Солтүстік Қазақстан облысы Уәлиханов ауданы Бидайық ауылдық округі әкімінің аппараты" коммуналдық мемлекеттік мекемесінің халықтың бос уақытын ұйымдастыру орталығының ғимараты, Школьная көшесі, 16.</w:t>
      </w:r>
    </w:p>
    <w:bookmarkEnd w:id="25"/>
    <w:bookmarkStart w:name="z33" w:id="26"/>
    <w:p>
      <w:pPr>
        <w:spacing w:after="0"/>
        <w:ind w:left="0"/>
        <w:jc w:val="both"/>
      </w:pPr>
      <w:r>
        <w:rPr>
          <w:rFonts w:ascii="Times New Roman"/>
          <w:b w:val="false"/>
          <w:i w:val="false"/>
          <w:color w:val="000000"/>
          <w:sz w:val="28"/>
        </w:rPr>
        <w:t>
      сайлау учаскесінің шекаралары: Жамбыл ауылы.</w:t>
      </w:r>
    </w:p>
    <w:bookmarkEnd w:id="26"/>
    <w:bookmarkStart w:name="z34" w:id="27"/>
    <w:p>
      <w:pPr>
        <w:spacing w:after="0"/>
        <w:ind w:left="0"/>
        <w:jc w:val="both"/>
      </w:pPr>
      <w:r>
        <w:rPr>
          <w:rFonts w:ascii="Times New Roman"/>
          <w:b w:val="false"/>
          <w:i w:val="false"/>
          <w:color w:val="000000"/>
          <w:sz w:val="28"/>
        </w:rPr>
        <w:t>
      8) № 509 сайлау учаскесі</w:t>
      </w:r>
    </w:p>
    <w:bookmarkEnd w:id="27"/>
    <w:bookmarkStart w:name="z35" w:id="28"/>
    <w:p>
      <w:pPr>
        <w:spacing w:after="0"/>
        <w:ind w:left="0"/>
        <w:jc w:val="both"/>
      </w:pPr>
      <w:r>
        <w:rPr>
          <w:rFonts w:ascii="Times New Roman"/>
          <w:b w:val="false"/>
          <w:i w:val="false"/>
          <w:color w:val="000000"/>
          <w:sz w:val="28"/>
        </w:rPr>
        <w:t>
      сайлау учаскесінің орналасқан жері Бидайық ауылдық округі Өндіріс ауылы, Қазақстан Республикасы Білім және ғылым министрлігі Солтүстік Қазақстан облысы Уәлиханов ауданы әкімдігінің "Өндіріс орта мектебі" коммуналдық мемлекеттік мекемесінің ғимараты, Сәкен Жүнісов көшесі, 2.</w:t>
      </w:r>
    </w:p>
    <w:bookmarkEnd w:id="28"/>
    <w:bookmarkStart w:name="z36" w:id="29"/>
    <w:p>
      <w:pPr>
        <w:spacing w:after="0"/>
        <w:ind w:left="0"/>
        <w:jc w:val="both"/>
      </w:pPr>
      <w:r>
        <w:rPr>
          <w:rFonts w:ascii="Times New Roman"/>
          <w:b w:val="false"/>
          <w:i w:val="false"/>
          <w:color w:val="000000"/>
          <w:sz w:val="28"/>
        </w:rPr>
        <w:t>
      сайлау учаскесінің шекаралары: Өндіріс ауылы.</w:t>
      </w:r>
    </w:p>
    <w:bookmarkEnd w:id="29"/>
    <w:bookmarkStart w:name="z37" w:id="30"/>
    <w:p>
      <w:pPr>
        <w:spacing w:after="0"/>
        <w:ind w:left="0"/>
        <w:jc w:val="both"/>
      </w:pPr>
      <w:r>
        <w:rPr>
          <w:rFonts w:ascii="Times New Roman"/>
          <w:b w:val="false"/>
          <w:i w:val="false"/>
          <w:color w:val="000000"/>
          <w:sz w:val="28"/>
        </w:rPr>
        <w:t>
      9) № 510 сайлау учаскесі</w:t>
      </w:r>
    </w:p>
    <w:bookmarkEnd w:id="30"/>
    <w:bookmarkStart w:name="z38" w:id="31"/>
    <w:p>
      <w:pPr>
        <w:spacing w:after="0"/>
        <w:ind w:left="0"/>
        <w:jc w:val="both"/>
      </w:pPr>
      <w:r>
        <w:rPr>
          <w:rFonts w:ascii="Times New Roman"/>
          <w:b w:val="false"/>
          <w:i w:val="false"/>
          <w:color w:val="000000"/>
          <w:sz w:val="28"/>
        </w:rPr>
        <w:t>
      сайлау учаскесінің орналасқан жері Қаратерек ауылдық округі Қаратерек ауылы, Қазақстан Республикасы Білім және ғылым министрлігі Солтүстік Қазақстан облысы Уәлиханов ауданы әкімдігінің "Қаратерек орта мектебі" коммуналдық мемлекеттік мекемесінің ғимараты, Торговая көшесі, 2.</w:t>
      </w:r>
    </w:p>
    <w:bookmarkEnd w:id="31"/>
    <w:bookmarkStart w:name="z39" w:id="32"/>
    <w:p>
      <w:pPr>
        <w:spacing w:after="0"/>
        <w:ind w:left="0"/>
        <w:jc w:val="both"/>
      </w:pPr>
      <w:r>
        <w:rPr>
          <w:rFonts w:ascii="Times New Roman"/>
          <w:b w:val="false"/>
          <w:i w:val="false"/>
          <w:color w:val="000000"/>
          <w:sz w:val="28"/>
        </w:rPr>
        <w:t>
      сайлау учаскесінің шекаралары: Қаратерек ауылы.</w:t>
      </w:r>
    </w:p>
    <w:bookmarkEnd w:id="32"/>
    <w:bookmarkStart w:name="z40" w:id="33"/>
    <w:p>
      <w:pPr>
        <w:spacing w:after="0"/>
        <w:ind w:left="0"/>
        <w:jc w:val="both"/>
      </w:pPr>
      <w:r>
        <w:rPr>
          <w:rFonts w:ascii="Times New Roman"/>
          <w:b w:val="false"/>
          <w:i w:val="false"/>
          <w:color w:val="000000"/>
          <w:sz w:val="28"/>
        </w:rPr>
        <w:t>
      10) № 511 сайлау учаскесі</w:t>
      </w:r>
    </w:p>
    <w:bookmarkEnd w:id="33"/>
    <w:bookmarkStart w:name="z41" w:id="34"/>
    <w:p>
      <w:pPr>
        <w:spacing w:after="0"/>
        <w:ind w:left="0"/>
        <w:jc w:val="both"/>
      </w:pPr>
      <w:r>
        <w:rPr>
          <w:rFonts w:ascii="Times New Roman"/>
          <w:b w:val="false"/>
          <w:i w:val="false"/>
          <w:color w:val="000000"/>
          <w:sz w:val="28"/>
        </w:rPr>
        <w:t>
      сайлау учаскесінің орналасқан жері Қайрат ауылдық округі, Қайрат ауылы "Солтүстік Қазақстан облысы Уәлиханов ауданы Қайрат ауылдық округі әкімінің аппараты" коммуналдық мемлекеттік мекемесінің халықтың бос уақытын ұйымдастыру орталығының ғимараты, Бөгенбай көшесі, 10.</w:t>
      </w:r>
    </w:p>
    <w:bookmarkEnd w:id="34"/>
    <w:bookmarkStart w:name="z42" w:id="35"/>
    <w:p>
      <w:pPr>
        <w:spacing w:after="0"/>
        <w:ind w:left="0"/>
        <w:jc w:val="both"/>
      </w:pPr>
      <w:r>
        <w:rPr>
          <w:rFonts w:ascii="Times New Roman"/>
          <w:b w:val="false"/>
          <w:i w:val="false"/>
          <w:color w:val="000000"/>
          <w:sz w:val="28"/>
        </w:rPr>
        <w:t>
      сайлау учаскесінің шекаралары: Қайрат ауылы.</w:t>
      </w:r>
    </w:p>
    <w:bookmarkEnd w:id="35"/>
    <w:bookmarkStart w:name="z43" w:id="36"/>
    <w:p>
      <w:pPr>
        <w:spacing w:after="0"/>
        <w:ind w:left="0"/>
        <w:jc w:val="both"/>
      </w:pPr>
      <w:r>
        <w:rPr>
          <w:rFonts w:ascii="Times New Roman"/>
          <w:b w:val="false"/>
          <w:i w:val="false"/>
          <w:color w:val="000000"/>
          <w:sz w:val="28"/>
        </w:rPr>
        <w:t>
      11) № 512 сайлау учаскесі</w:t>
      </w:r>
    </w:p>
    <w:bookmarkEnd w:id="36"/>
    <w:bookmarkStart w:name="z44" w:id="37"/>
    <w:p>
      <w:pPr>
        <w:spacing w:after="0"/>
        <w:ind w:left="0"/>
        <w:jc w:val="both"/>
      </w:pPr>
      <w:r>
        <w:rPr>
          <w:rFonts w:ascii="Times New Roman"/>
          <w:b w:val="false"/>
          <w:i w:val="false"/>
          <w:color w:val="000000"/>
          <w:sz w:val="28"/>
        </w:rPr>
        <w:t>
      сайлау учаскесінің орналасқан жері Қайрат ауылдық округі, Жасқайрат ауылы, Қазақстан Республикасы Білім және ғылым министрлігі Солтүстік Қазақстан облысы Уәлиханов ауданы әкімдігінің "Жасқайрат негізгі мектебі" коммуналдық мемлекеттік мекемесінің ғимараты, Амангелді Иманов көшесі, 15.</w:t>
      </w:r>
    </w:p>
    <w:bookmarkEnd w:id="37"/>
    <w:bookmarkStart w:name="z45" w:id="38"/>
    <w:p>
      <w:pPr>
        <w:spacing w:after="0"/>
        <w:ind w:left="0"/>
        <w:jc w:val="both"/>
      </w:pPr>
      <w:r>
        <w:rPr>
          <w:rFonts w:ascii="Times New Roman"/>
          <w:b w:val="false"/>
          <w:i w:val="false"/>
          <w:color w:val="000000"/>
          <w:sz w:val="28"/>
        </w:rPr>
        <w:t>
      сайлау учаскесінің шекаралары: Жасқайрат ауылы.</w:t>
      </w:r>
    </w:p>
    <w:bookmarkEnd w:id="38"/>
    <w:bookmarkStart w:name="z46" w:id="39"/>
    <w:p>
      <w:pPr>
        <w:spacing w:after="0"/>
        <w:ind w:left="0"/>
        <w:jc w:val="both"/>
      </w:pPr>
      <w:r>
        <w:rPr>
          <w:rFonts w:ascii="Times New Roman"/>
          <w:b w:val="false"/>
          <w:i w:val="false"/>
          <w:color w:val="000000"/>
          <w:sz w:val="28"/>
        </w:rPr>
        <w:t>
      12) № 513 сайлау учаскесі</w:t>
      </w:r>
    </w:p>
    <w:bookmarkEnd w:id="39"/>
    <w:bookmarkStart w:name="z47" w:id="40"/>
    <w:p>
      <w:pPr>
        <w:spacing w:after="0"/>
        <w:ind w:left="0"/>
        <w:jc w:val="both"/>
      </w:pPr>
      <w:r>
        <w:rPr>
          <w:rFonts w:ascii="Times New Roman"/>
          <w:b w:val="false"/>
          <w:i w:val="false"/>
          <w:color w:val="000000"/>
          <w:sz w:val="28"/>
        </w:rPr>
        <w:t>
      сайлау учаскесінің орналасқан жері Қулыкөл ауылдық округі, Қулыкөл ауылы, Құлыкөл мәдениет Үйінің ғимараты, Ғабдуллин көшесі, 8.</w:t>
      </w:r>
    </w:p>
    <w:bookmarkEnd w:id="40"/>
    <w:bookmarkStart w:name="z48" w:id="41"/>
    <w:p>
      <w:pPr>
        <w:spacing w:after="0"/>
        <w:ind w:left="0"/>
        <w:jc w:val="both"/>
      </w:pPr>
      <w:r>
        <w:rPr>
          <w:rFonts w:ascii="Times New Roman"/>
          <w:b w:val="false"/>
          <w:i w:val="false"/>
          <w:color w:val="000000"/>
          <w:sz w:val="28"/>
        </w:rPr>
        <w:t>
      сайлау учаскесінің шекаралары: Құлыкөл ауылы.</w:t>
      </w:r>
    </w:p>
    <w:bookmarkEnd w:id="41"/>
    <w:bookmarkStart w:name="z49" w:id="42"/>
    <w:p>
      <w:pPr>
        <w:spacing w:after="0"/>
        <w:ind w:left="0"/>
        <w:jc w:val="both"/>
      </w:pPr>
      <w:r>
        <w:rPr>
          <w:rFonts w:ascii="Times New Roman"/>
          <w:b w:val="false"/>
          <w:i w:val="false"/>
          <w:color w:val="000000"/>
          <w:sz w:val="28"/>
        </w:rPr>
        <w:t>
      13) № 514 сайлау учаскесі</w:t>
      </w:r>
    </w:p>
    <w:bookmarkEnd w:id="42"/>
    <w:bookmarkStart w:name="z50" w:id="43"/>
    <w:p>
      <w:pPr>
        <w:spacing w:after="0"/>
        <w:ind w:left="0"/>
        <w:jc w:val="both"/>
      </w:pPr>
      <w:r>
        <w:rPr>
          <w:rFonts w:ascii="Times New Roman"/>
          <w:b w:val="false"/>
          <w:i w:val="false"/>
          <w:color w:val="000000"/>
          <w:sz w:val="28"/>
        </w:rPr>
        <w:t>
      сайлау учаскесінің орналасқан жері Қулыкөл ауылдық округі, Қаратал ауылы, Қазақстан Республикасы Білім және ғылым министрлігі Солтүстік Қазақстан облысы Уәлиханов ауданы әкімдігінің "Қаратал орта мектебі" коммуналдық мемлекеттік мекемесінің ғимараты, Шәкәрім Құдайбердиев көшесі.</w:t>
      </w:r>
    </w:p>
    <w:bookmarkEnd w:id="43"/>
    <w:bookmarkStart w:name="z51" w:id="44"/>
    <w:p>
      <w:pPr>
        <w:spacing w:after="0"/>
        <w:ind w:left="0"/>
        <w:jc w:val="both"/>
      </w:pPr>
      <w:r>
        <w:rPr>
          <w:rFonts w:ascii="Times New Roman"/>
          <w:b w:val="false"/>
          <w:i w:val="false"/>
          <w:color w:val="000000"/>
          <w:sz w:val="28"/>
        </w:rPr>
        <w:t>
      сайлау учаскесінің шекаралары: Қаратал ауылы.</w:t>
      </w:r>
    </w:p>
    <w:bookmarkEnd w:id="44"/>
    <w:bookmarkStart w:name="z52" w:id="45"/>
    <w:p>
      <w:pPr>
        <w:spacing w:after="0"/>
        <w:ind w:left="0"/>
        <w:jc w:val="both"/>
      </w:pPr>
      <w:r>
        <w:rPr>
          <w:rFonts w:ascii="Times New Roman"/>
          <w:b w:val="false"/>
          <w:i w:val="false"/>
          <w:color w:val="000000"/>
          <w:sz w:val="28"/>
        </w:rPr>
        <w:t>
      14) № 515 сайлау учаскесі</w:t>
      </w:r>
    </w:p>
    <w:bookmarkEnd w:id="45"/>
    <w:bookmarkStart w:name="z53" w:id="46"/>
    <w:p>
      <w:pPr>
        <w:spacing w:after="0"/>
        <w:ind w:left="0"/>
        <w:jc w:val="both"/>
      </w:pPr>
      <w:r>
        <w:rPr>
          <w:rFonts w:ascii="Times New Roman"/>
          <w:b w:val="false"/>
          <w:i w:val="false"/>
          <w:color w:val="000000"/>
          <w:sz w:val="28"/>
        </w:rPr>
        <w:t>
      сайлау учаскесінің орналасқан жері Қулыкөл ауылдық округі, Береке ауылы, Қазақстан Республикасы Білім және ғылым министрлігі Солтүстік Қазақстан облысы Уәлиханов ауданы әкімдігінің "Береке негізгі мектебі" коммуналдық мемлекеттік мекемесінің ғимараты, Школьная көшесі, 1.</w:t>
      </w:r>
    </w:p>
    <w:bookmarkEnd w:id="46"/>
    <w:bookmarkStart w:name="z54" w:id="47"/>
    <w:p>
      <w:pPr>
        <w:spacing w:after="0"/>
        <w:ind w:left="0"/>
        <w:jc w:val="both"/>
      </w:pPr>
      <w:r>
        <w:rPr>
          <w:rFonts w:ascii="Times New Roman"/>
          <w:b w:val="false"/>
          <w:i w:val="false"/>
          <w:color w:val="000000"/>
          <w:sz w:val="28"/>
        </w:rPr>
        <w:t>
      сайлау учаскесінің шекаралары: Береке ауылы.</w:t>
      </w:r>
    </w:p>
    <w:bookmarkEnd w:id="47"/>
    <w:bookmarkStart w:name="z55" w:id="48"/>
    <w:p>
      <w:pPr>
        <w:spacing w:after="0"/>
        <w:ind w:left="0"/>
        <w:jc w:val="both"/>
      </w:pPr>
      <w:r>
        <w:rPr>
          <w:rFonts w:ascii="Times New Roman"/>
          <w:b w:val="false"/>
          <w:i w:val="false"/>
          <w:color w:val="000000"/>
          <w:sz w:val="28"/>
        </w:rPr>
        <w:t>
      15) № 516 сайлау учаскесі</w:t>
      </w:r>
    </w:p>
    <w:bookmarkEnd w:id="48"/>
    <w:bookmarkStart w:name="z56" w:id="49"/>
    <w:p>
      <w:pPr>
        <w:spacing w:after="0"/>
        <w:ind w:left="0"/>
        <w:jc w:val="both"/>
      </w:pPr>
      <w:r>
        <w:rPr>
          <w:rFonts w:ascii="Times New Roman"/>
          <w:b w:val="false"/>
          <w:i w:val="false"/>
          <w:color w:val="000000"/>
          <w:sz w:val="28"/>
        </w:rPr>
        <w:t>
      сайлау учаскесінің орналасқан жері Қарасу ауылдық округі, Золотая Нива ауылы, медициналық пунктінің ғимараты, Абай көшесі, 11/2.</w:t>
      </w:r>
    </w:p>
    <w:bookmarkEnd w:id="49"/>
    <w:bookmarkStart w:name="z57" w:id="50"/>
    <w:p>
      <w:pPr>
        <w:spacing w:after="0"/>
        <w:ind w:left="0"/>
        <w:jc w:val="both"/>
      </w:pPr>
      <w:r>
        <w:rPr>
          <w:rFonts w:ascii="Times New Roman"/>
          <w:b w:val="false"/>
          <w:i w:val="false"/>
          <w:color w:val="000000"/>
          <w:sz w:val="28"/>
        </w:rPr>
        <w:t>
      сайлау учаскесінің шекаралары: Золотая Нива ауылы.</w:t>
      </w:r>
    </w:p>
    <w:bookmarkEnd w:id="50"/>
    <w:bookmarkStart w:name="z58" w:id="51"/>
    <w:p>
      <w:pPr>
        <w:spacing w:after="0"/>
        <w:ind w:left="0"/>
        <w:jc w:val="both"/>
      </w:pPr>
      <w:r>
        <w:rPr>
          <w:rFonts w:ascii="Times New Roman"/>
          <w:b w:val="false"/>
          <w:i w:val="false"/>
          <w:color w:val="000000"/>
          <w:sz w:val="28"/>
        </w:rPr>
        <w:t>
      16) № 517 сайлау учаскесі</w:t>
      </w:r>
    </w:p>
    <w:bookmarkEnd w:id="51"/>
    <w:bookmarkStart w:name="z59" w:id="52"/>
    <w:p>
      <w:pPr>
        <w:spacing w:after="0"/>
        <w:ind w:left="0"/>
        <w:jc w:val="both"/>
      </w:pPr>
      <w:r>
        <w:rPr>
          <w:rFonts w:ascii="Times New Roman"/>
          <w:b w:val="false"/>
          <w:i w:val="false"/>
          <w:color w:val="000000"/>
          <w:sz w:val="28"/>
        </w:rPr>
        <w:t>
      сайлау учаскесінің орналасқан жері Қарасу ауылдық округі, Аққұдық ауылы, Қазақстан Республикасы Білім және ғылым министрлігі Солтүстік Қазақстан облысы Уәлиханов ауданы әкімдігінің "Аққұдық орта мектебі" коммуналдық мемлекеттік мекемесінің ғимараты, Киров көшесі, 9.</w:t>
      </w:r>
    </w:p>
    <w:bookmarkEnd w:id="52"/>
    <w:bookmarkStart w:name="z60" w:id="53"/>
    <w:p>
      <w:pPr>
        <w:spacing w:after="0"/>
        <w:ind w:left="0"/>
        <w:jc w:val="both"/>
      </w:pPr>
      <w:r>
        <w:rPr>
          <w:rFonts w:ascii="Times New Roman"/>
          <w:b w:val="false"/>
          <w:i w:val="false"/>
          <w:color w:val="000000"/>
          <w:sz w:val="28"/>
        </w:rPr>
        <w:t>
      сайлау учаскесінің шекаралары: Аққұдық ауылы.</w:t>
      </w:r>
    </w:p>
    <w:bookmarkEnd w:id="53"/>
    <w:bookmarkStart w:name="z61" w:id="54"/>
    <w:p>
      <w:pPr>
        <w:spacing w:after="0"/>
        <w:ind w:left="0"/>
        <w:jc w:val="both"/>
      </w:pPr>
      <w:r>
        <w:rPr>
          <w:rFonts w:ascii="Times New Roman"/>
          <w:b w:val="false"/>
          <w:i w:val="false"/>
          <w:color w:val="000000"/>
          <w:sz w:val="28"/>
        </w:rPr>
        <w:t>
      17) № 518 сайлау учаскесі</w:t>
      </w:r>
    </w:p>
    <w:bookmarkEnd w:id="54"/>
    <w:bookmarkStart w:name="z62" w:id="55"/>
    <w:p>
      <w:pPr>
        <w:spacing w:after="0"/>
        <w:ind w:left="0"/>
        <w:jc w:val="both"/>
      </w:pPr>
      <w:r>
        <w:rPr>
          <w:rFonts w:ascii="Times New Roman"/>
          <w:b w:val="false"/>
          <w:i w:val="false"/>
          <w:color w:val="000000"/>
          <w:sz w:val="28"/>
        </w:rPr>
        <w:t>
      сайлау учаскесінің орналасқан жері Көктерек ауылдық округі, Көктерек ауылы, Қазақстан Республикасы Білім және ғылым министрлігі Солтүстік Қазақстан облысы Уәлиханов ауданы әкімдігінің "Елтай орта мектебі" коммуналдық мемлекеттік мекемесінің ғимараты, Парковая көшесі, 2.</w:t>
      </w:r>
    </w:p>
    <w:bookmarkEnd w:id="55"/>
    <w:bookmarkStart w:name="z63" w:id="56"/>
    <w:p>
      <w:pPr>
        <w:spacing w:after="0"/>
        <w:ind w:left="0"/>
        <w:jc w:val="both"/>
      </w:pPr>
      <w:r>
        <w:rPr>
          <w:rFonts w:ascii="Times New Roman"/>
          <w:b w:val="false"/>
          <w:i w:val="false"/>
          <w:color w:val="000000"/>
          <w:sz w:val="28"/>
        </w:rPr>
        <w:t>
      сайлау учаскесінің шекаралары: Көктерек ауылы.</w:t>
      </w:r>
    </w:p>
    <w:bookmarkEnd w:id="56"/>
    <w:bookmarkStart w:name="z64" w:id="57"/>
    <w:p>
      <w:pPr>
        <w:spacing w:after="0"/>
        <w:ind w:left="0"/>
        <w:jc w:val="both"/>
      </w:pPr>
      <w:r>
        <w:rPr>
          <w:rFonts w:ascii="Times New Roman"/>
          <w:b w:val="false"/>
          <w:i w:val="false"/>
          <w:color w:val="000000"/>
          <w:sz w:val="28"/>
        </w:rPr>
        <w:t>
      18) № 519 сайлау учаскесі</w:t>
      </w:r>
    </w:p>
    <w:bookmarkEnd w:id="57"/>
    <w:bookmarkStart w:name="z65" w:id="58"/>
    <w:p>
      <w:pPr>
        <w:spacing w:after="0"/>
        <w:ind w:left="0"/>
        <w:jc w:val="both"/>
      </w:pPr>
      <w:r>
        <w:rPr>
          <w:rFonts w:ascii="Times New Roman"/>
          <w:b w:val="false"/>
          <w:i w:val="false"/>
          <w:color w:val="000000"/>
          <w:sz w:val="28"/>
        </w:rPr>
        <w:t>
      сайлау учаскесінің орналасқан жері Көктерек ауылдық округі, Мортық ауылы, "Солтүстік Қазақстан облысы Уәлиханов ауданы Көктерек ауылдық округі әкімінің аппараты" коммуналдық мемлекеттік мекемесінің Мортық ауылы клубының ғимараты, Интернационал көшесі, 13.</w:t>
      </w:r>
    </w:p>
    <w:bookmarkEnd w:id="58"/>
    <w:bookmarkStart w:name="z66" w:id="59"/>
    <w:p>
      <w:pPr>
        <w:spacing w:after="0"/>
        <w:ind w:left="0"/>
        <w:jc w:val="both"/>
      </w:pPr>
      <w:r>
        <w:rPr>
          <w:rFonts w:ascii="Times New Roman"/>
          <w:b w:val="false"/>
          <w:i w:val="false"/>
          <w:color w:val="000000"/>
          <w:sz w:val="28"/>
        </w:rPr>
        <w:t>
      сайлау учаскесінің шекаралары: Мортық ауылы.</w:t>
      </w:r>
    </w:p>
    <w:bookmarkEnd w:id="59"/>
    <w:bookmarkStart w:name="z67" w:id="60"/>
    <w:p>
      <w:pPr>
        <w:spacing w:after="0"/>
        <w:ind w:left="0"/>
        <w:jc w:val="both"/>
      </w:pPr>
      <w:r>
        <w:rPr>
          <w:rFonts w:ascii="Times New Roman"/>
          <w:b w:val="false"/>
          <w:i w:val="false"/>
          <w:color w:val="000000"/>
          <w:sz w:val="28"/>
        </w:rPr>
        <w:t>
      19) № 520 сайлау учаскесі</w:t>
      </w:r>
    </w:p>
    <w:bookmarkEnd w:id="60"/>
    <w:bookmarkStart w:name="z68" w:id="61"/>
    <w:p>
      <w:pPr>
        <w:spacing w:after="0"/>
        <w:ind w:left="0"/>
        <w:jc w:val="both"/>
      </w:pPr>
      <w:r>
        <w:rPr>
          <w:rFonts w:ascii="Times New Roman"/>
          <w:b w:val="false"/>
          <w:i w:val="false"/>
          <w:color w:val="000000"/>
          <w:sz w:val="28"/>
        </w:rPr>
        <w:t>
      сайлау учаскесінің орналасқан жері Телжан ауылдық округі, Көбенсай ауылы, Қазақстан Республикасы Білім және ғылым министрлігі Солтүстік Қазақстан облысы Уәлиханов ауданы әкімдігінің "Көбенсай орта мектебі" коммуналдық мемлекеттік мекемесінің ғимараты, Спортивная көшесі, 4.</w:t>
      </w:r>
    </w:p>
    <w:bookmarkEnd w:id="61"/>
    <w:bookmarkStart w:name="z69" w:id="62"/>
    <w:p>
      <w:pPr>
        <w:spacing w:after="0"/>
        <w:ind w:left="0"/>
        <w:jc w:val="both"/>
      </w:pPr>
      <w:r>
        <w:rPr>
          <w:rFonts w:ascii="Times New Roman"/>
          <w:b w:val="false"/>
          <w:i w:val="false"/>
          <w:color w:val="000000"/>
          <w:sz w:val="28"/>
        </w:rPr>
        <w:t>
      сайлау учаскесінің шекаралары: Көбенсай ауылы.</w:t>
      </w:r>
    </w:p>
    <w:bookmarkEnd w:id="62"/>
    <w:bookmarkStart w:name="z70" w:id="63"/>
    <w:p>
      <w:pPr>
        <w:spacing w:after="0"/>
        <w:ind w:left="0"/>
        <w:jc w:val="both"/>
      </w:pPr>
      <w:r>
        <w:rPr>
          <w:rFonts w:ascii="Times New Roman"/>
          <w:b w:val="false"/>
          <w:i w:val="false"/>
          <w:color w:val="000000"/>
          <w:sz w:val="28"/>
        </w:rPr>
        <w:t>
      20) № 521 сайлау учаскесі</w:t>
      </w:r>
    </w:p>
    <w:bookmarkEnd w:id="63"/>
    <w:bookmarkStart w:name="z71" w:id="64"/>
    <w:p>
      <w:pPr>
        <w:spacing w:after="0"/>
        <w:ind w:left="0"/>
        <w:jc w:val="both"/>
      </w:pPr>
      <w:r>
        <w:rPr>
          <w:rFonts w:ascii="Times New Roman"/>
          <w:b w:val="false"/>
          <w:i w:val="false"/>
          <w:color w:val="000000"/>
          <w:sz w:val="28"/>
        </w:rPr>
        <w:t>
      сайлау учаскесінің орналасқан жері Телжан ауылдық округі, Телжан ауылы, Қазақстан Республикасы Білім және ғылым министрлігі Солтүстік Қазақстан облысы Уәлиханов ауданы әкімдігінің "Телжан орта мектебі" коммуналдық мемлекеттік мекемесінің ғимараты, Школьная көшесі, 1.</w:t>
      </w:r>
    </w:p>
    <w:bookmarkEnd w:id="64"/>
    <w:bookmarkStart w:name="z72" w:id="65"/>
    <w:p>
      <w:pPr>
        <w:spacing w:after="0"/>
        <w:ind w:left="0"/>
        <w:jc w:val="both"/>
      </w:pPr>
      <w:r>
        <w:rPr>
          <w:rFonts w:ascii="Times New Roman"/>
          <w:b w:val="false"/>
          <w:i w:val="false"/>
          <w:color w:val="000000"/>
          <w:sz w:val="28"/>
        </w:rPr>
        <w:t>
      сайлау учаскесінің шекаралары: Телжан ауылы.</w:t>
      </w:r>
    </w:p>
    <w:bookmarkEnd w:id="65"/>
    <w:bookmarkStart w:name="z73" w:id="66"/>
    <w:p>
      <w:pPr>
        <w:spacing w:after="0"/>
        <w:ind w:left="0"/>
        <w:jc w:val="both"/>
      </w:pPr>
      <w:r>
        <w:rPr>
          <w:rFonts w:ascii="Times New Roman"/>
          <w:b w:val="false"/>
          <w:i w:val="false"/>
          <w:color w:val="000000"/>
          <w:sz w:val="28"/>
        </w:rPr>
        <w:t>
      21) № 522 сайлау учаскесі</w:t>
      </w:r>
    </w:p>
    <w:bookmarkEnd w:id="66"/>
    <w:bookmarkStart w:name="z74" w:id="67"/>
    <w:p>
      <w:pPr>
        <w:spacing w:after="0"/>
        <w:ind w:left="0"/>
        <w:jc w:val="both"/>
      </w:pPr>
      <w:r>
        <w:rPr>
          <w:rFonts w:ascii="Times New Roman"/>
          <w:b w:val="false"/>
          <w:i w:val="false"/>
          <w:color w:val="000000"/>
          <w:sz w:val="28"/>
        </w:rPr>
        <w:t>
      сайлау учаскесінің орналасқан жері Ақбұлақ ауылдық округі, Ақбулақ ауылы, "Солтүстік Қазақстан облысы Уәлиханов ауданы Ақбұлақ ауылдық округі әкімінің аппараты" коммуналдық мемлекеттік мекемесінің Ақбұлак ауылы клубының ғимараты, Абылай хан көшесі, 12.</w:t>
      </w:r>
    </w:p>
    <w:bookmarkEnd w:id="67"/>
    <w:bookmarkStart w:name="z75" w:id="68"/>
    <w:p>
      <w:pPr>
        <w:spacing w:after="0"/>
        <w:ind w:left="0"/>
        <w:jc w:val="both"/>
      </w:pPr>
      <w:r>
        <w:rPr>
          <w:rFonts w:ascii="Times New Roman"/>
          <w:b w:val="false"/>
          <w:i w:val="false"/>
          <w:color w:val="000000"/>
          <w:sz w:val="28"/>
        </w:rPr>
        <w:t>
      сайлау учаскесінің шекаралары: Ақбұлақ ауылы.</w:t>
      </w:r>
    </w:p>
    <w:bookmarkEnd w:id="68"/>
    <w:bookmarkStart w:name="z76" w:id="69"/>
    <w:p>
      <w:pPr>
        <w:spacing w:after="0"/>
        <w:ind w:left="0"/>
        <w:jc w:val="both"/>
      </w:pPr>
      <w:r>
        <w:rPr>
          <w:rFonts w:ascii="Times New Roman"/>
          <w:b w:val="false"/>
          <w:i w:val="false"/>
          <w:color w:val="000000"/>
          <w:sz w:val="28"/>
        </w:rPr>
        <w:t>
      22) № 523 сайлау учаскесі</w:t>
      </w:r>
    </w:p>
    <w:bookmarkEnd w:id="69"/>
    <w:bookmarkStart w:name="z77" w:id="70"/>
    <w:p>
      <w:pPr>
        <w:spacing w:after="0"/>
        <w:ind w:left="0"/>
        <w:jc w:val="both"/>
      </w:pPr>
      <w:r>
        <w:rPr>
          <w:rFonts w:ascii="Times New Roman"/>
          <w:b w:val="false"/>
          <w:i w:val="false"/>
          <w:color w:val="000000"/>
          <w:sz w:val="28"/>
        </w:rPr>
        <w:t>
      сайлау учаскесінің орналасқан жері Ақбұлақ ауылдық округі, Қарашілік ауылы, Қазақстан Республикасы Білім және ғылым министрлігі Солтүстік Қазақстан облысы Уәлиханов ауданы әкімдігінің "Қарашілік негізгі мектебі" коммуналдық мемлекеттік мекемесінің ғимараты, Мир көшесі, 7.</w:t>
      </w:r>
    </w:p>
    <w:bookmarkEnd w:id="70"/>
    <w:bookmarkStart w:name="z78" w:id="71"/>
    <w:p>
      <w:pPr>
        <w:spacing w:after="0"/>
        <w:ind w:left="0"/>
        <w:jc w:val="both"/>
      </w:pPr>
      <w:r>
        <w:rPr>
          <w:rFonts w:ascii="Times New Roman"/>
          <w:b w:val="false"/>
          <w:i w:val="false"/>
          <w:color w:val="000000"/>
          <w:sz w:val="28"/>
        </w:rPr>
        <w:t>
      сайлау учаскесінің шекаралары: Қарашілік ауылы.</w:t>
      </w:r>
    </w:p>
    <w:bookmarkEnd w:id="71"/>
    <w:bookmarkStart w:name="z79" w:id="72"/>
    <w:p>
      <w:pPr>
        <w:spacing w:after="0"/>
        <w:ind w:left="0"/>
        <w:jc w:val="both"/>
      </w:pPr>
      <w:r>
        <w:rPr>
          <w:rFonts w:ascii="Times New Roman"/>
          <w:b w:val="false"/>
          <w:i w:val="false"/>
          <w:color w:val="000000"/>
          <w:sz w:val="28"/>
        </w:rPr>
        <w:t>
      23) № 524 сайлау учаскесі</w:t>
      </w:r>
    </w:p>
    <w:bookmarkEnd w:id="72"/>
    <w:bookmarkStart w:name="z80" w:id="73"/>
    <w:p>
      <w:pPr>
        <w:spacing w:after="0"/>
        <w:ind w:left="0"/>
        <w:jc w:val="both"/>
      </w:pPr>
      <w:r>
        <w:rPr>
          <w:rFonts w:ascii="Times New Roman"/>
          <w:b w:val="false"/>
          <w:i w:val="false"/>
          <w:color w:val="000000"/>
          <w:sz w:val="28"/>
        </w:rPr>
        <w:t>
      сайлау учаскесінің орналасқан жері Ақбұлақ ауылдық округі, Жас Ұлан ауылы, Қазақстан Республикасы Білім және ғылым министрлігі Солтүстік Қазақстан облысы Уәлиханов ауданы әкімдігінің "Мағжан Жұмабаев атындағы орта мектебі" коммуналдық мемлекеттік мекемесінің ғимараты, Мағжан Жұмабаев көшесі, 8.</w:t>
      </w:r>
    </w:p>
    <w:bookmarkEnd w:id="73"/>
    <w:bookmarkStart w:name="z81" w:id="74"/>
    <w:p>
      <w:pPr>
        <w:spacing w:after="0"/>
        <w:ind w:left="0"/>
        <w:jc w:val="both"/>
      </w:pPr>
      <w:r>
        <w:rPr>
          <w:rFonts w:ascii="Times New Roman"/>
          <w:b w:val="false"/>
          <w:i w:val="false"/>
          <w:color w:val="000000"/>
          <w:sz w:val="28"/>
        </w:rPr>
        <w:t>
      сайлау учаскесінің шекаралары: Жас Ұлан ауылы.</w:t>
      </w:r>
    </w:p>
    <w:bookmarkEnd w:id="74"/>
    <w:bookmarkStart w:name="z82" w:id="75"/>
    <w:p>
      <w:pPr>
        <w:spacing w:after="0"/>
        <w:ind w:left="0"/>
        <w:jc w:val="both"/>
      </w:pPr>
      <w:r>
        <w:rPr>
          <w:rFonts w:ascii="Times New Roman"/>
          <w:b w:val="false"/>
          <w:i w:val="false"/>
          <w:color w:val="000000"/>
          <w:sz w:val="28"/>
        </w:rPr>
        <w:t>
      24) № 525 сайлау учаскесі</w:t>
      </w:r>
    </w:p>
    <w:bookmarkEnd w:id="75"/>
    <w:bookmarkStart w:name="z83" w:id="76"/>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Қазақстан Республикасы Білім және ғылым министрлігі Солтүстік Қазақстан облысы Уәлиханов ауданы әкімдігінің "Кішкенекөл орта мектебі №2" коммуналдық мемлекеттік мекемесінің ғимараты, Мир көшесі, 11.</w:t>
      </w:r>
    </w:p>
    <w:bookmarkEnd w:id="76"/>
    <w:bookmarkStart w:name="z84" w:id="77"/>
    <w:p>
      <w:pPr>
        <w:spacing w:after="0"/>
        <w:ind w:left="0"/>
        <w:jc w:val="both"/>
      </w:pPr>
      <w:r>
        <w:rPr>
          <w:rFonts w:ascii="Times New Roman"/>
          <w:b w:val="false"/>
          <w:i w:val="false"/>
          <w:color w:val="000000"/>
          <w:sz w:val="28"/>
        </w:rPr>
        <w:t>
      № 525 сайлау учаскесінің шекаралары: Кішкенекөл ауылы</w:t>
      </w:r>
    </w:p>
    <w:bookmarkEnd w:id="77"/>
    <w:bookmarkStart w:name="z85" w:id="78"/>
    <w:p>
      <w:pPr>
        <w:spacing w:after="0"/>
        <w:ind w:left="0"/>
        <w:jc w:val="both"/>
      </w:pPr>
      <w:r>
        <w:rPr>
          <w:rFonts w:ascii="Times New Roman"/>
          <w:b w:val="false"/>
          <w:i w:val="false"/>
          <w:color w:val="000000"/>
          <w:sz w:val="28"/>
        </w:rPr>
        <w:t>
      Мир көшесі 7, 2, 4/1, 4/2, 6/1, 6/2, 8, 10/1, 10/2, 12/1, 12/2, 14/1, 14/2, 16/1, 16/2, 18/1, 18/2, 20/1, 20/2, 22/1, 22/2.</w:t>
      </w:r>
    </w:p>
    <w:bookmarkEnd w:id="78"/>
    <w:bookmarkStart w:name="z86" w:id="79"/>
    <w:p>
      <w:pPr>
        <w:spacing w:after="0"/>
        <w:ind w:left="0"/>
        <w:jc w:val="both"/>
      </w:pPr>
      <w:r>
        <w:rPr>
          <w:rFonts w:ascii="Times New Roman"/>
          <w:b w:val="false"/>
          <w:i w:val="false"/>
          <w:color w:val="000000"/>
          <w:sz w:val="28"/>
        </w:rPr>
        <w:t>
      Сәбит Мұканов көшесі 1/1, 1/2, 3/1, 3/2, 5/1, 5/2, 7/1, 7/2, 9/1, 9/2, 13/1, 13/2, 15, 17/1, 17/2, 19/1, 19/2, 21/1, 21/2, 23/1, 23/2, 25/1, 25/2, 27/1, 27/2, 29/1, 29/2, 31/1, 31/2, 33/1, 33/2, 2/1, 2/2, 4/1, 4/2, 6/1, 6/2, 8/1, 8/2, 12, 14/1, 14/2, 16/1, 16/2, 18/1, 18/2, 20/1, 20/2, 22/1, 22/2, 24/1, 24/2, 26/1, 26/2, 28/1, 28/2, 30/1, 30/2, 32/1, 32/2, 34/1, 34/2, 36/1, 36/2.</w:t>
      </w:r>
    </w:p>
    <w:bookmarkEnd w:id="79"/>
    <w:bookmarkStart w:name="z87" w:id="80"/>
    <w:p>
      <w:pPr>
        <w:spacing w:after="0"/>
        <w:ind w:left="0"/>
        <w:jc w:val="both"/>
      </w:pPr>
      <w:r>
        <w:rPr>
          <w:rFonts w:ascii="Times New Roman"/>
          <w:b w:val="false"/>
          <w:i w:val="false"/>
          <w:color w:val="000000"/>
          <w:sz w:val="28"/>
        </w:rPr>
        <w:t>
      Қажым Мүсіпов көшесі 1, 3, 5, 7, 9, 11, 13, 15, 19.</w:t>
      </w:r>
    </w:p>
    <w:bookmarkEnd w:id="80"/>
    <w:bookmarkStart w:name="z88" w:id="81"/>
    <w:p>
      <w:pPr>
        <w:spacing w:after="0"/>
        <w:ind w:left="0"/>
        <w:jc w:val="both"/>
      </w:pPr>
      <w:r>
        <w:rPr>
          <w:rFonts w:ascii="Times New Roman"/>
          <w:b w:val="false"/>
          <w:i w:val="false"/>
          <w:color w:val="000000"/>
          <w:sz w:val="28"/>
        </w:rPr>
        <w:t>
      Сұлтанғазы Хасенов көшесі 1, 3/1, 3/2, 5а, 5б, 7, 7/1, 7/2, 9, 11/1, 11/2, 13/1, 13/2, 2, 4, 6, 8, 10, 12, 14, 16, 18, 20, 22.</w:t>
      </w:r>
    </w:p>
    <w:bookmarkEnd w:id="81"/>
    <w:bookmarkStart w:name="z89" w:id="82"/>
    <w:p>
      <w:pPr>
        <w:spacing w:after="0"/>
        <w:ind w:left="0"/>
        <w:jc w:val="both"/>
      </w:pPr>
      <w:r>
        <w:rPr>
          <w:rFonts w:ascii="Times New Roman"/>
          <w:b w:val="false"/>
          <w:i w:val="false"/>
          <w:color w:val="000000"/>
          <w:sz w:val="28"/>
        </w:rPr>
        <w:t>
      Жамбыл көшесі 1/1, 1/2, 3, 3/1, 3/2, 5, 7, 9, 11, 13/1, 13/2, 15, 17, 19, 21, 23, 25, 27, 29, 31, 33, 35, 37, 39, 2/1, 2/2, 4/1, 4/2, 6, 8, 10/1, 10/2, 12/1, 12/2, 14, 16, 18, 20, 22, 24, 26, 28, 30, 32, 34, 36.</w:t>
      </w:r>
    </w:p>
    <w:bookmarkEnd w:id="82"/>
    <w:bookmarkStart w:name="z90" w:id="83"/>
    <w:p>
      <w:pPr>
        <w:spacing w:after="0"/>
        <w:ind w:left="0"/>
        <w:jc w:val="both"/>
      </w:pPr>
      <w:r>
        <w:rPr>
          <w:rFonts w:ascii="Times New Roman"/>
          <w:b w:val="false"/>
          <w:i w:val="false"/>
          <w:color w:val="000000"/>
          <w:sz w:val="28"/>
        </w:rPr>
        <w:t>
      Қаракөл көшесі 1, 9/1, 9/2, 11/1, 11/2, 13/1, 13/2, 15/1, 15/2, 17/1, 17/2, 19/1, 19/2, 21/1, 21/2, 23/1, 23/2, 2, 8/1, 8/2, 10/1, 10/2, 12/1, 12/2, 14/1, 14/2, 20/1, 20/2, 22/1, 22/2, 24.</w:t>
      </w:r>
    </w:p>
    <w:bookmarkEnd w:id="83"/>
    <w:bookmarkStart w:name="z91" w:id="84"/>
    <w:p>
      <w:pPr>
        <w:spacing w:after="0"/>
        <w:ind w:left="0"/>
        <w:jc w:val="both"/>
      </w:pPr>
      <w:r>
        <w:rPr>
          <w:rFonts w:ascii="Times New Roman"/>
          <w:b w:val="false"/>
          <w:i w:val="false"/>
          <w:color w:val="000000"/>
          <w:sz w:val="28"/>
        </w:rPr>
        <w:t>
      Северная көшесі 9/1, 9/2, 15/1, 15/2, 17/1, 17/2, 19/1, 21, 23/1, 23/2.</w:t>
      </w:r>
    </w:p>
    <w:bookmarkEnd w:id="84"/>
    <w:bookmarkStart w:name="z92" w:id="85"/>
    <w:p>
      <w:pPr>
        <w:spacing w:after="0"/>
        <w:ind w:left="0"/>
        <w:jc w:val="both"/>
      </w:pPr>
      <w:r>
        <w:rPr>
          <w:rFonts w:ascii="Times New Roman"/>
          <w:b w:val="false"/>
          <w:i w:val="false"/>
          <w:color w:val="000000"/>
          <w:sz w:val="28"/>
        </w:rPr>
        <w:t>
      Элеваторный көшесі 1а, 3, 5, 7, 9, 11, 13, 15, 17, 2, 4, 6, 12/1, 12/2, 14/1, 14/2, 16/1, 16/2, 18/1, 18/2.</w:t>
      </w:r>
    </w:p>
    <w:bookmarkEnd w:id="85"/>
    <w:bookmarkStart w:name="z93" w:id="86"/>
    <w:p>
      <w:pPr>
        <w:spacing w:after="0"/>
        <w:ind w:left="0"/>
        <w:jc w:val="both"/>
      </w:pPr>
      <w:r>
        <w:rPr>
          <w:rFonts w:ascii="Times New Roman"/>
          <w:b w:val="false"/>
          <w:i w:val="false"/>
          <w:color w:val="000000"/>
          <w:sz w:val="28"/>
        </w:rPr>
        <w:t>
      Мырзахмет Ғибадилов көшесі 1/1, 1/2, 3, 5/1, 5/2, 9/1, 9/2, 11/1, 11/2, 13/1, 13/2, 15/1, 15/2, 2, 4, 6, 12, 14, 16, 18.</w:t>
      </w:r>
    </w:p>
    <w:bookmarkEnd w:id="86"/>
    <w:bookmarkStart w:name="z94" w:id="87"/>
    <w:p>
      <w:pPr>
        <w:spacing w:after="0"/>
        <w:ind w:left="0"/>
        <w:jc w:val="both"/>
      </w:pPr>
      <w:r>
        <w:rPr>
          <w:rFonts w:ascii="Times New Roman"/>
          <w:b w:val="false"/>
          <w:i w:val="false"/>
          <w:color w:val="000000"/>
          <w:sz w:val="28"/>
        </w:rPr>
        <w:t>
      Миллер көшесі 1/1, 1/2, 3/1, 3/2, 5/1, 5/2, 7/1, 7/2, 9/1, 9/2, 11/1, 11/2, 15/2, 2/1, 2/2, 4/1, 4/2, 6/1, 6/2, 8, 10, 12, 14/1, 14/2, 16, 18.</w:t>
      </w:r>
    </w:p>
    <w:bookmarkEnd w:id="87"/>
    <w:bookmarkStart w:name="z95" w:id="88"/>
    <w:p>
      <w:pPr>
        <w:spacing w:after="0"/>
        <w:ind w:left="0"/>
        <w:jc w:val="both"/>
      </w:pPr>
      <w:r>
        <w:rPr>
          <w:rFonts w:ascii="Times New Roman"/>
          <w:b w:val="false"/>
          <w:i w:val="false"/>
          <w:color w:val="000000"/>
          <w:sz w:val="28"/>
        </w:rPr>
        <w:t>
      Островский көшесі 7, 13, 15, 21, 31, 33, 35, 37, 39, 41, 6/1, 6/2, 8/1, 8/2, 10, 12/1, 12/2, 22, 24/2, 26/2, 28/1, 28/2, 30/1, 30/2, 32/1, 32/2, 34/1, 34/2, 36/1, 36/2, 38/1, 38/2, 38/3, 42, 44.</w:t>
      </w:r>
    </w:p>
    <w:bookmarkEnd w:id="88"/>
    <w:bookmarkStart w:name="z96" w:id="89"/>
    <w:p>
      <w:pPr>
        <w:spacing w:after="0"/>
        <w:ind w:left="0"/>
        <w:jc w:val="both"/>
      </w:pPr>
      <w:r>
        <w:rPr>
          <w:rFonts w:ascii="Times New Roman"/>
          <w:b w:val="false"/>
          <w:i w:val="false"/>
          <w:color w:val="000000"/>
          <w:sz w:val="28"/>
        </w:rPr>
        <w:t>
      Сабыр Мәліков көшесі 1а, 3, 5а, 9, 11, 13, 15, 17, 19, 2а, 2б, 4/1, 4/2, 6/1, 6/2, 6а, 8/1, 10, 12, 14, 16, 18, 20, 22, 24, 26, 28.</w:t>
      </w:r>
    </w:p>
    <w:bookmarkEnd w:id="89"/>
    <w:bookmarkStart w:name="z97" w:id="90"/>
    <w:p>
      <w:pPr>
        <w:spacing w:after="0"/>
        <w:ind w:left="0"/>
        <w:jc w:val="both"/>
      </w:pPr>
      <w:r>
        <w:rPr>
          <w:rFonts w:ascii="Times New Roman"/>
          <w:b w:val="false"/>
          <w:i w:val="false"/>
          <w:color w:val="000000"/>
          <w:sz w:val="28"/>
        </w:rPr>
        <w:t>
      Абай көшесі 3, 3б, 5/1, 5/2, 5/3, 5/4, 7/1, 7/2, 9/1, 9/2, 11, 13, 15, 17, 19, 21, 23, 25, 27, 29а, 18, 20, 22, 24, 28, 30, 32, 34, 36, 38.</w:t>
      </w:r>
    </w:p>
    <w:bookmarkEnd w:id="90"/>
    <w:bookmarkStart w:name="z98" w:id="91"/>
    <w:p>
      <w:pPr>
        <w:spacing w:after="0"/>
        <w:ind w:left="0"/>
        <w:jc w:val="both"/>
      </w:pPr>
      <w:r>
        <w:rPr>
          <w:rFonts w:ascii="Times New Roman"/>
          <w:b w:val="false"/>
          <w:i w:val="false"/>
          <w:color w:val="000000"/>
          <w:sz w:val="28"/>
        </w:rPr>
        <w:t>
      Абылай хан көшесі 14, 20, 26/1, 26/2, 28, 30, 50/1, 50/2, 52, 56.</w:t>
      </w:r>
    </w:p>
    <w:bookmarkEnd w:id="91"/>
    <w:bookmarkStart w:name="z99" w:id="92"/>
    <w:p>
      <w:pPr>
        <w:spacing w:after="0"/>
        <w:ind w:left="0"/>
        <w:jc w:val="both"/>
      </w:pPr>
      <w:r>
        <w:rPr>
          <w:rFonts w:ascii="Times New Roman"/>
          <w:b w:val="false"/>
          <w:i w:val="false"/>
          <w:color w:val="000000"/>
          <w:sz w:val="28"/>
        </w:rPr>
        <w:t>
      25) № 526 сайлау учаскесі</w:t>
      </w:r>
    </w:p>
    <w:bookmarkEnd w:id="92"/>
    <w:bookmarkStart w:name="z100" w:id="93"/>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Қазақстан Республикасы Білім және ғылым министрлігі Солтүстік Қазақстан облысы Уәлиханов ауданы әкімдігінің "Кішкенекөл қазақ мектеп-гимназиясы" коммуналдық мемлекеттік мекемесінің ғимараты, Сабыр Мәліков көшесі, 73.</w:t>
      </w:r>
    </w:p>
    <w:bookmarkEnd w:id="93"/>
    <w:bookmarkStart w:name="z101" w:id="94"/>
    <w:p>
      <w:pPr>
        <w:spacing w:after="0"/>
        <w:ind w:left="0"/>
        <w:jc w:val="both"/>
      </w:pPr>
      <w:r>
        <w:rPr>
          <w:rFonts w:ascii="Times New Roman"/>
          <w:b w:val="false"/>
          <w:i w:val="false"/>
          <w:color w:val="000000"/>
          <w:sz w:val="28"/>
        </w:rPr>
        <w:t>
      № 526 сайлау учаскесінің шекаралары Кішкенекөл ауылы</w:t>
      </w:r>
    </w:p>
    <w:bookmarkEnd w:id="94"/>
    <w:bookmarkStart w:name="z102" w:id="95"/>
    <w:p>
      <w:pPr>
        <w:spacing w:after="0"/>
        <w:ind w:left="0"/>
        <w:jc w:val="both"/>
      </w:pPr>
      <w:r>
        <w:rPr>
          <w:rFonts w:ascii="Times New Roman"/>
          <w:b w:val="false"/>
          <w:i w:val="false"/>
          <w:color w:val="000000"/>
          <w:sz w:val="28"/>
        </w:rPr>
        <w:t>
      Кішкенекөл көшесі 15, 23, 27, 29, 8, 18, 22.</w:t>
      </w:r>
    </w:p>
    <w:bookmarkEnd w:id="95"/>
    <w:bookmarkStart w:name="z103" w:id="96"/>
    <w:p>
      <w:pPr>
        <w:spacing w:after="0"/>
        <w:ind w:left="0"/>
        <w:jc w:val="both"/>
      </w:pPr>
      <w:r>
        <w:rPr>
          <w:rFonts w:ascii="Times New Roman"/>
          <w:b w:val="false"/>
          <w:i w:val="false"/>
          <w:color w:val="000000"/>
          <w:sz w:val="28"/>
        </w:rPr>
        <w:t>
      Набережная көшесі 43, 53, 55, 55а, 63/1, 63/2, 69, 69б, 24, 26, 30, 32, 34, 40, 42, 44, 46, 56, 58, 60.</w:t>
      </w:r>
    </w:p>
    <w:bookmarkEnd w:id="96"/>
    <w:bookmarkStart w:name="z104" w:id="97"/>
    <w:p>
      <w:pPr>
        <w:spacing w:after="0"/>
        <w:ind w:left="0"/>
        <w:jc w:val="both"/>
      </w:pPr>
      <w:r>
        <w:rPr>
          <w:rFonts w:ascii="Times New Roman"/>
          <w:b w:val="false"/>
          <w:i w:val="false"/>
          <w:color w:val="000000"/>
          <w:sz w:val="28"/>
        </w:rPr>
        <w:t>
      Сәкен Сейфуллин көшесі 1, 7, 9, 11, 13, 15, 17, 19, 21, 23, 25, 27, 29, 31, 35, 37, 39, 41, 43, 47, 49, 51, 55, 57/1, 57/2, 59, 61, 63, 65, 67, 69, 71, 73, 75, 2, 4, 6, 8, 10, 12, 14, 16, 18, 20, 22, 26, 32, 34, 36, 38, 40, 42, 44, 46, 50, 52, 54, 56, 58, 60, 62, 64, 66, 68, 68/1, 68/2.</w:t>
      </w:r>
    </w:p>
    <w:bookmarkEnd w:id="97"/>
    <w:bookmarkStart w:name="z105" w:id="98"/>
    <w:p>
      <w:pPr>
        <w:spacing w:after="0"/>
        <w:ind w:left="0"/>
        <w:jc w:val="both"/>
      </w:pPr>
      <w:r>
        <w:rPr>
          <w:rFonts w:ascii="Times New Roman"/>
          <w:b w:val="false"/>
          <w:i w:val="false"/>
          <w:color w:val="000000"/>
          <w:sz w:val="28"/>
        </w:rPr>
        <w:t>
      Смағұл Сәдуақасов көшесі 3, 5, 7, 9, 11, 13, 15, 17, 19, 23, 25, 27, 29, 29а, 29б, 33, 35, 37, 39, 41, 43, 45, 47, 49, 51, 53, 55, 57, 59, 63, 65, 67, 69, 6, 8, 8а, 10/1, 10/2, 10/3, 10/4, 12, 14, 16, 18, 20, 22, 24, 28, 30, 32, 34, 36, 38, 42, 44, 46, 48, 50, 52, 54, 56, 58, 60, 62/1, 62/2, 66.</w:t>
      </w:r>
    </w:p>
    <w:bookmarkEnd w:id="98"/>
    <w:bookmarkStart w:name="z106" w:id="99"/>
    <w:p>
      <w:pPr>
        <w:spacing w:after="0"/>
        <w:ind w:left="0"/>
        <w:jc w:val="both"/>
      </w:pPr>
      <w:r>
        <w:rPr>
          <w:rFonts w:ascii="Times New Roman"/>
          <w:b w:val="false"/>
          <w:i w:val="false"/>
          <w:color w:val="000000"/>
          <w:sz w:val="28"/>
        </w:rPr>
        <w:t>
      Гагарин көшесі 25, 27, 29, 31, 33, 35, 37, 39, 41, 43, 45, 47, 51, 51а, 53, 55, 57, 59, 61, 63, 65, 67а, 67/1, 26, 28, 32, 32а, 34, 36, 38, 40/1, 40/2, 42, 44, 46, 46а, 48, 50, 52а, 52б, 56, 58, 58а. 62, 64, 66.</w:t>
      </w:r>
    </w:p>
    <w:bookmarkEnd w:id="99"/>
    <w:bookmarkStart w:name="z107" w:id="100"/>
    <w:p>
      <w:pPr>
        <w:spacing w:after="0"/>
        <w:ind w:left="0"/>
        <w:jc w:val="both"/>
      </w:pPr>
      <w:r>
        <w:rPr>
          <w:rFonts w:ascii="Times New Roman"/>
          <w:b w:val="false"/>
          <w:i w:val="false"/>
          <w:color w:val="000000"/>
          <w:sz w:val="28"/>
        </w:rPr>
        <w:t>
      Шоқан Уәлиханов көшесі 21, 23, 25, 27, 29, 31, 33, 35, 37, 41, 43, 45, 47, 49, 51, 55/1, 55/2, 59, 61, 63, 65, 67, 69, 71, 75, 26, 28, 30, 32, 34, 36, 38, 40 44, 46, 48, 50, 56, 58, 58/1, 58/2, 60, 62, 64, 68/1, 68/2, 70, 72, 74.</w:t>
      </w:r>
    </w:p>
    <w:bookmarkEnd w:id="100"/>
    <w:bookmarkStart w:name="z108" w:id="101"/>
    <w:p>
      <w:pPr>
        <w:spacing w:after="0"/>
        <w:ind w:left="0"/>
        <w:jc w:val="both"/>
      </w:pPr>
      <w:r>
        <w:rPr>
          <w:rFonts w:ascii="Times New Roman"/>
          <w:b w:val="false"/>
          <w:i w:val="false"/>
          <w:color w:val="000000"/>
          <w:sz w:val="28"/>
        </w:rPr>
        <w:t>
      Сабыр Мәліков көшесі 21, 23, 25, 27, 29, 31, 33, 41, 43, 45, 47, 49, 51, 53, 55, 57, 59, 61, 63, 65, 67, 69, 71, 71а, 28а, 30, 32, 36, 40, 42, 44, 46, 48, 50, 52, 54, 56, 58, 60, 62, 64, 66, 68, 70.</w:t>
      </w:r>
    </w:p>
    <w:bookmarkEnd w:id="101"/>
    <w:bookmarkStart w:name="z109" w:id="102"/>
    <w:p>
      <w:pPr>
        <w:spacing w:after="0"/>
        <w:ind w:left="0"/>
        <w:jc w:val="both"/>
      </w:pPr>
      <w:r>
        <w:rPr>
          <w:rFonts w:ascii="Times New Roman"/>
          <w:b w:val="false"/>
          <w:i w:val="false"/>
          <w:color w:val="000000"/>
          <w:sz w:val="28"/>
        </w:rPr>
        <w:t>
      Абай көшесі 31, 33, 35, 37, 39, 41, 43, 45, 47, 49, 51, 53, 55, 57, 59, 61, 63, 63а, 65, 67/1, 67/2, 40, 42, 44, 48, 50, 52, 54, 56, 58, 60, 62, 64, 66, 68, 70, 72, 74, 76, 78, 80, 82, 84, 86, 88, 90, 92.</w:t>
      </w:r>
    </w:p>
    <w:bookmarkEnd w:id="102"/>
    <w:bookmarkStart w:name="z110" w:id="103"/>
    <w:p>
      <w:pPr>
        <w:spacing w:after="0"/>
        <w:ind w:left="0"/>
        <w:jc w:val="both"/>
      </w:pPr>
      <w:r>
        <w:rPr>
          <w:rFonts w:ascii="Times New Roman"/>
          <w:b w:val="false"/>
          <w:i w:val="false"/>
          <w:color w:val="000000"/>
          <w:sz w:val="28"/>
        </w:rPr>
        <w:t>
      Абылай хан көшесі 11/1, 11/2, 13, 15, 17/1, 17/2, 21а, 29, 31, 37.</w:t>
      </w:r>
    </w:p>
    <w:bookmarkEnd w:id="103"/>
    <w:bookmarkStart w:name="z111" w:id="104"/>
    <w:p>
      <w:pPr>
        <w:spacing w:after="0"/>
        <w:ind w:left="0"/>
        <w:jc w:val="both"/>
      </w:pPr>
      <w:r>
        <w:rPr>
          <w:rFonts w:ascii="Times New Roman"/>
          <w:b w:val="false"/>
          <w:i w:val="false"/>
          <w:color w:val="000000"/>
          <w:sz w:val="28"/>
        </w:rPr>
        <w:t>
      Солтан Бижанов көшесі 8, 10, 12, 14, 22.</w:t>
      </w:r>
    </w:p>
    <w:bookmarkEnd w:id="104"/>
    <w:bookmarkStart w:name="z112" w:id="105"/>
    <w:p>
      <w:pPr>
        <w:spacing w:after="0"/>
        <w:ind w:left="0"/>
        <w:jc w:val="both"/>
      </w:pPr>
      <w:r>
        <w:rPr>
          <w:rFonts w:ascii="Times New Roman"/>
          <w:b w:val="false"/>
          <w:i w:val="false"/>
          <w:color w:val="000000"/>
          <w:sz w:val="28"/>
        </w:rPr>
        <w:t>
      Ветеринарный көшесі 17, 23, 29, 31, 12, 14, 16, 22, 24, 32, 38, 40.</w:t>
      </w:r>
    </w:p>
    <w:bookmarkEnd w:id="105"/>
    <w:bookmarkStart w:name="z113" w:id="106"/>
    <w:p>
      <w:pPr>
        <w:spacing w:after="0"/>
        <w:ind w:left="0"/>
        <w:jc w:val="both"/>
      </w:pPr>
      <w:r>
        <w:rPr>
          <w:rFonts w:ascii="Times New Roman"/>
          <w:b w:val="false"/>
          <w:i w:val="false"/>
          <w:color w:val="000000"/>
          <w:sz w:val="28"/>
        </w:rPr>
        <w:t>
      Мүтәш Сыздықов көшесі 1, 3, 7, 9, 15, 21, 6, 16, 22.</w:t>
      </w:r>
    </w:p>
    <w:bookmarkEnd w:id="106"/>
    <w:bookmarkStart w:name="z114" w:id="107"/>
    <w:p>
      <w:pPr>
        <w:spacing w:after="0"/>
        <w:ind w:left="0"/>
        <w:jc w:val="both"/>
      </w:pPr>
      <w:r>
        <w:rPr>
          <w:rFonts w:ascii="Times New Roman"/>
          <w:b w:val="false"/>
          <w:i w:val="false"/>
          <w:color w:val="000000"/>
          <w:sz w:val="28"/>
        </w:rPr>
        <w:t>
      26) № 527 сайлау учаскесі</w:t>
      </w:r>
    </w:p>
    <w:bookmarkEnd w:id="107"/>
    <w:bookmarkStart w:name="z115" w:id="108"/>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Қазақстан Республикасы Білім және ғылым министрлігі Солтүстік Қазақстан облысы Уәлиханов ауданы әкімдігінің "Кішкенекөл орта мектебі №1" коммуналдық мемлекеттік мекемесінің ғимараты, Жамбыл көшесі, 102.</w:t>
      </w:r>
    </w:p>
    <w:bookmarkEnd w:id="108"/>
    <w:bookmarkStart w:name="z116" w:id="109"/>
    <w:p>
      <w:pPr>
        <w:spacing w:after="0"/>
        <w:ind w:left="0"/>
        <w:jc w:val="both"/>
      </w:pPr>
      <w:r>
        <w:rPr>
          <w:rFonts w:ascii="Times New Roman"/>
          <w:b w:val="false"/>
          <w:i w:val="false"/>
          <w:color w:val="000000"/>
          <w:sz w:val="28"/>
        </w:rPr>
        <w:t>
      № 527 сайлау учаскесінің шекаралары Кішкенекөл ауылы</w:t>
      </w:r>
    </w:p>
    <w:bookmarkEnd w:id="109"/>
    <w:bookmarkStart w:name="z117" w:id="110"/>
    <w:p>
      <w:pPr>
        <w:spacing w:after="0"/>
        <w:ind w:left="0"/>
        <w:jc w:val="both"/>
      </w:pPr>
      <w:r>
        <w:rPr>
          <w:rFonts w:ascii="Times New Roman"/>
          <w:b w:val="false"/>
          <w:i w:val="false"/>
          <w:color w:val="000000"/>
          <w:sz w:val="28"/>
        </w:rPr>
        <w:t>
      Шоқан Уәлиханов көшесі 89, 91, 93, 95, 97, 101, 103, 105, 107, 109, 111, 113, 113/1, 113/2, 115, 90/1, 90/2, 92/1, 92/2, 94/1, 94/2, 98, 100/1, 100/2, 102/1, 104, 106/1, 106/2, 112/1, 112/2, 114/1, 114/2.</w:t>
      </w:r>
    </w:p>
    <w:bookmarkEnd w:id="110"/>
    <w:bookmarkStart w:name="z118" w:id="111"/>
    <w:p>
      <w:pPr>
        <w:spacing w:after="0"/>
        <w:ind w:left="0"/>
        <w:jc w:val="both"/>
      </w:pPr>
      <w:r>
        <w:rPr>
          <w:rFonts w:ascii="Times New Roman"/>
          <w:b w:val="false"/>
          <w:i w:val="false"/>
          <w:color w:val="000000"/>
          <w:sz w:val="28"/>
        </w:rPr>
        <w:t>
      Сабыр Мәліков көшесі 75, 77, 79, 81, 83, 85, 87, 89, 91, 95, 99, 101, 103, 105, 107, 109, 111, 113, 115, 117, 119/1, 119/2, 125, 127/1, 127/2, 127/3, 129, 72, 78, 82/1, 82/2, 84, 92/1, 92/2.</w:t>
      </w:r>
    </w:p>
    <w:bookmarkEnd w:id="111"/>
    <w:bookmarkStart w:name="z119" w:id="112"/>
    <w:p>
      <w:pPr>
        <w:spacing w:after="0"/>
        <w:ind w:left="0"/>
        <w:jc w:val="both"/>
      </w:pPr>
      <w:r>
        <w:rPr>
          <w:rFonts w:ascii="Times New Roman"/>
          <w:b w:val="false"/>
          <w:i w:val="false"/>
          <w:color w:val="000000"/>
          <w:sz w:val="28"/>
        </w:rPr>
        <w:t>
      Солтан Бижанов көшесі 25/1, 25/2, 29, 31, 33, 39, 30/1, 30/2, 32/1, 32/2, 36/1, 36/2, 38/1, 38/2, 40, 42/1, 42/2, 44, 52, 53, 54.</w:t>
      </w:r>
    </w:p>
    <w:bookmarkEnd w:id="112"/>
    <w:bookmarkStart w:name="z120" w:id="113"/>
    <w:p>
      <w:pPr>
        <w:spacing w:after="0"/>
        <w:ind w:left="0"/>
        <w:jc w:val="both"/>
      </w:pPr>
      <w:r>
        <w:rPr>
          <w:rFonts w:ascii="Times New Roman"/>
          <w:b w:val="false"/>
          <w:i w:val="false"/>
          <w:color w:val="000000"/>
          <w:sz w:val="28"/>
        </w:rPr>
        <w:t>
      Абай көшесі 69/1, 69/2, 71/1, 71/2, 75, 77, 79, 81, 94, 96, 98, 100, 102, 104, 106, 108, 110, 112, 114, 116.</w:t>
      </w:r>
    </w:p>
    <w:bookmarkEnd w:id="113"/>
    <w:bookmarkStart w:name="z121" w:id="114"/>
    <w:p>
      <w:pPr>
        <w:spacing w:after="0"/>
        <w:ind w:left="0"/>
        <w:jc w:val="both"/>
      </w:pPr>
      <w:r>
        <w:rPr>
          <w:rFonts w:ascii="Times New Roman"/>
          <w:b w:val="false"/>
          <w:i w:val="false"/>
          <w:color w:val="000000"/>
          <w:sz w:val="28"/>
        </w:rPr>
        <w:t>
      Зеленый көшесі 1, 3, 5, 7, 9, 11, 13/1, 13/2.</w:t>
      </w:r>
    </w:p>
    <w:bookmarkEnd w:id="114"/>
    <w:bookmarkStart w:name="z122" w:id="115"/>
    <w:p>
      <w:pPr>
        <w:spacing w:after="0"/>
        <w:ind w:left="0"/>
        <w:jc w:val="both"/>
      </w:pPr>
      <w:r>
        <w:rPr>
          <w:rFonts w:ascii="Times New Roman"/>
          <w:b w:val="false"/>
          <w:i w:val="false"/>
          <w:color w:val="000000"/>
          <w:sz w:val="28"/>
        </w:rPr>
        <w:t>
      Жамбыл көшесі 41, 43, 51, 57, 59, 61, 63, 65, 65а, 69, 71, 73, 75, 77, 79, 85, 87, 89, 91, 93, 95, 97, 99, 101, 103, 105, 107, 109, 111, 113, 115, 117, 119/1, 119/2, 121, 123/1, 123/2, 38, 38а, 38/1, 38/2, 40, 42, 44, 46, 48, 50, 52, 56, 58, 64, 66, 68, 70, 72, 72а, 80, 82, 86, 88, 90, 92, 94, 96, 98, 100, 102, 104, 106, 108, 110/1, 110/2, 112, 114.</w:t>
      </w:r>
    </w:p>
    <w:bookmarkEnd w:id="115"/>
    <w:bookmarkStart w:name="z123" w:id="116"/>
    <w:p>
      <w:pPr>
        <w:spacing w:after="0"/>
        <w:ind w:left="0"/>
        <w:jc w:val="both"/>
      </w:pPr>
      <w:r>
        <w:rPr>
          <w:rFonts w:ascii="Times New Roman"/>
          <w:b w:val="false"/>
          <w:i w:val="false"/>
          <w:color w:val="000000"/>
          <w:sz w:val="28"/>
        </w:rPr>
        <w:t>
      Ахметжан Қазымбетов көшесі 1, 3, 9а, 11, 15, 21, 23, 25, 27, 29, 31, 4, 12, 16, 18, 20, 22/2, 26/1, 26/2, 26,3 26/4, 26/5, 26/6, 26/7, 26/8, 28/1, 28/2, 28/3, 28/4, 30/1, 30/2, 30/3, 30/4, 30/5, 30/6, 30/7, 30/8.</w:t>
      </w:r>
    </w:p>
    <w:bookmarkEnd w:id="116"/>
    <w:bookmarkStart w:name="z124" w:id="117"/>
    <w:p>
      <w:pPr>
        <w:spacing w:after="0"/>
        <w:ind w:left="0"/>
        <w:jc w:val="both"/>
      </w:pPr>
      <w:r>
        <w:rPr>
          <w:rFonts w:ascii="Times New Roman"/>
          <w:b w:val="false"/>
          <w:i w:val="false"/>
          <w:color w:val="000000"/>
          <w:sz w:val="28"/>
        </w:rPr>
        <w:t>
      Мир көшесі 13/1, 13/2, 15/1, 15/2, 17/1, 17/2, 19/1, 19/2, 21/2, 23, 25/1, 25/2, 27, 29, 31, 33, 35, 37, 39, 41, 43, 45/1, 45/2, 47/1, 47/2, 49/1, 49/2, 51, 53/1, 53/2, 36, 38, 40, 42/1, 42/2, 44/1, 44/2, 46, 52, 54, 56, 58, 60, 64.</w:t>
      </w:r>
    </w:p>
    <w:bookmarkEnd w:id="117"/>
    <w:bookmarkStart w:name="z125" w:id="118"/>
    <w:p>
      <w:pPr>
        <w:spacing w:after="0"/>
        <w:ind w:left="0"/>
        <w:jc w:val="both"/>
      </w:pPr>
      <w:r>
        <w:rPr>
          <w:rFonts w:ascii="Times New Roman"/>
          <w:b w:val="false"/>
          <w:i w:val="false"/>
          <w:color w:val="000000"/>
          <w:sz w:val="28"/>
        </w:rPr>
        <w:t>
      Сәбит Мұқанов көшесі 37, 39, 43, 45, 47, 49, 51, 53, 55, 57, 59, 61, 63, 42, 44, 48, 50, 52, 54, 56, 58.</w:t>
      </w:r>
    </w:p>
    <w:bookmarkEnd w:id="118"/>
    <w:bookmarkStart w:name="z126" w:id="119"/>
    <w:p>
      <w:pPr>
        <w:spacing w:after="0"/>
        <w:ind w:left="0"/>
        <w:jc w:val="both"/>
      </w:pPr>
      <w:r>
        <w:rPr>
          <w:rFonts w:ascii="Times New Roman"/>
          <w:b w:val="false"/>
          <w:i w:val="false"/>
          <w:color w:val="000000"/>
          <w:sz w:val="28"/>
        </w:rPr>
        <w:t>
      Строительный көшесі 127, 129/1, 129/2, 131/1, 131/2, 133/1, 133/2, 135/1, 135/2, 139/1, 139/2, 141, 143, 28/1, 28/2, 34, 36, 128, 128/1, 128/2, 130/1, 130/2, 134/1, 134/2, 136/1, 136/2, 140/2, 142/1, 142/2.</w:t>
      </w:r>
    </w:p>
    <w:bookmarkEnd w:id="119"/>
    <w:bookmarkStart w:name="z127" w:id="120"/>
    <w:p>
      <w:pPr>
        <w:spacing w:after="0"/>
        <w:ind w:left="0"/>
        <w:jc w:val="both"/>
      </w:pPr>
      <w:r>
        <w:rPr>
          <w:rFonts w:ascii="Times New Roman"/>
          <w:b w:val="false"/>
          <w:i w:val="false"/>
          <w:color w:val="000000"/>
          <w:sz w:val="28"/>
        </w:rPr>
        <w:t>
      Талғат Шайсұлтанов көшесі 9,15, 6, 8.</w:t>
      </w:r>
    </w:p>
    <w:bookmarkEnd w:id="120"/>
    <w:bookmarkStart w:name="z128" w:id="121"/>
    <w:p>
      <w:pPr>
        <w:spacing w:after="0"/>
        <w:ind w:left="0"/>
        <w:jc w:val="both"/>
      </w:pPr>
      <w:r>
        <w:rPr>
          <w:rFonts w:ascii="Times New Roman"/>
          <w:b w:val="false"/>
          <w:i w:val="false"/>
          <w:color w:val="000000"/>
          <w:sz w:val="28"/>
        </w:rPr>
        <w:t>
      Имақ Тоқпанов көшесі 1, 5, 13, 4, 6, 14, 16/1, 16/2, 26.</w:t>
      </w:r>
    </w:p>
    <w:bookmarkEnd w:id="121"/>
    <w:bookmarkStart w:name="z129" w:id="122"/>
    <w:p>
      <w:pPr>
        <w:spacing w:after="0"/>
        <w:ind w:left="0"/>
        <w:jc w:val="both"/>
      </w:pPr>
      <w:r>
        <w:rPr>
          <w:rFonts w:ascii="Times New Roman"/>
          <w:b w:val="false"/>
          <w:i w:val="false"/>
          <w:color w:val="000000"/>
          <w:sz w:val="28"/>
        </w:rPr>
        <w:t>
      Әлия Молдағулова көшесі 4а, 4, 6, 3/1, 3/2, 5/1, 5/2, 7/1, 7/2, 7/3.</w:t>
      </w:r>
    </w:p>
    <w:bookmarkEnd w:id="122"/>
    <w:bookmarkStart w:name="z130" w:id="123"/>
    <w:p>
      <w:pPr>
        <w:spacing w:after="0"/>
        <w:ind w:left="0"/>
        <w:jc w:val="both"/>
      </w:pPr>
      <w:r>
        <w:rPr>
          <w:rFonts w:ascii="Times New Roman"/>
          <w:b w:val="false"/>
          <w:i w:val="false"/>
          <w:color w:val="000000"/>
          <w:sz w:val="28"/>
        </w:rPr>
        <w:t>
      Мәншүк Мәметова көшесі 1/1, 1/2, 3, 5, 7, 9, 11, 2/1, 2/2, 4, 6, 8, 10, 11.</w:t>
      </w:r>
    </w:p>
    <w:bookmarkEnd w:id="123"/>
    <w:bookmarkStart w:name="z131" w:id="124"/>
    <w:p>
      <w:pPr>
        <w:spacing w:after="0"/>
        <w:ind w:left="0"/>
        <w:jc w:val="both"/>
      </w:pPr>
      <w:r>
        <w:rPr>
          <w:rFonts w:ascii="Times New Roman"/>
          <w:b w:val="false"/>
          <w:i w:val="false"/>
          <w:color w:val="000000"/>
          <w:sz w:val="28"/>
        </w:rPr>
        <w:t>
      Мүсипов көшесі 21, 27, 33.</w:t>
      </w:r>
    </w:p>
    <w:bookmarkEnd w:id="124"/>
    <w:bookmarkStart w:name="z132" w:id="125"/>
    <w:p>
      <w:pPr>
        <w:spacing w:after="0"/>
        <w:ind w:left="0"/>
        <w:jc w:val="both"/>
      </w:pPr>
      <w:r>
        <w:rPr>
          <w:rFonts w:ascii="Times New Roman"/>
          <w:b w:val="false"/>
          <w:i w:val="false"/>
          <w:color w:val="000000"/>
          <w:sz w:val="28"/>
        </w:rPr>
        <w:t>
      Мүтәш Сыздықов көшесі 29, 31, 33, 35, 37, 37А, 39, 39А, 41, 41А, 43, 45, 47, 49, 28, 30, 32, 34, 36, 38, 40, 42, 44, 46, 48.</w:t>
      </w:r>
    </w:p>
    <w:bookmarkEnd w:id="125"/>
    <w:bookmarkStart w:name="z133" w:id="126"/>
    <w:p>
      <w:pPr>
        <w:spacing w:after="0"/>
        <w:ind w:left="0"/>
        <w:jc w:val="both"/>
      </w:pPr>
      <w:r>
        <w:rPr>
          <w:rFonts w:ascii="Times New Roman"/>
          <w:b w:val="false"/>
          <w:i w:val="false"/>
          <w:color w:val="000000"/>
          <w:sz w:val="28"/>
        </w:rPr>
        <w:t>
      Абылай хан көшесі 43, 49, 51, 53/1, 53/2, 55/1, 55/2, 57.</w:t>
      </w:r>
    </w:p>
    <w:bookmarkEnd w:id="126"/>
    <w:bookmarkStart w:name="z134" w:id="127"/>
    <w:p>
      <w:pPr>
        <w:spacing w:after="0"/>
        <w:ind w:left="0"/>
        <w:jc w:val="both"/>
      </w:pPr>
      <w:r>
        <w:rPr>
          <w:rFonts w:ascii="Times New Roman"/>
          <w:b w:val="false"/>
          <w:i w:val="false"/>
          <w:color w:val="000000"/>
          <w:sz w:val="28"/>
        </w:rPr>
        <w:t>
      27) № 528 сайлау учаскесі</w:t>
      </w:r>
    </w:p>
    <w:bookmarkEnd w:id="127"/>
    <w:bookmarkStart w:name="z135" w:id="128"/>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Қазақстан Республикасы білім және ғылым Министрлігі Солтүстік Қазақстан облысы әкімдігінің "Уәлиханов ауыл шаруашылық колледжі" коммуналдық мемлекеттік мекемесінің ғимараты, Жамбыл көшесі, 140.</w:t>
      </w:r>
    </w:p>
    <w:bookmarkEnd w:id="128"/>
    <w:bookmarkStart w:name="z136" w:id="129"/>
    <w:p>
      <w:pPr>
        <w:spacing w:after="0"/>
        <w:ind w:left="0"/>
        <w:jc w:val="both"/>
      </w:pPr>
      <w:r>
        <w:rPr>
          <w:rFonts w:ascii="Times New Roman"/>
          <w:b w:val="false"/>
          <w:i w:val="false"/>
          <w:color w:val="000000"/>
          <w:sz w:val="28"/>
        </w:rPr>
        <w:t>
      № 528 сайлау учаскесінің шекаралары Кішкенекөл ауылы</w:t>
      </w:r>
    </w:p>
    <w:bookmarkEnd w:id="129"/>
    <w:bookmarkStart w:name="z137" w:id="130"/>
    <w:p>
      <w:pPr>
        <w:spacing w:after="0"/>
        <w:ind w:left="0"/>
        <w:jc w:val="both"/>
      </w:pPr>
      <w:r>
        <w:rPr>
          <w:rFonts w:ascii="Times New Roman"/>
          <w:b w:val="false"/>
          <w:i w:val="false"/>
          <w:color w:val="000000"/>
          <w:sz w:val="28"/>
        </w:rPr>
        <w:t>
      Жамбыл көшесі 127, 129, 131, 133, 135, 137, 139, 141, 143, 145, 147, 153, 155, 157, 159, 116, 118, 120, 122, 124, 126, 132, 134, 136, 138, 140, 140/1, 140/2, 140/3, 140/4, 140/5, 140/6, 140/7, 140/8, 140/9, 140/10, 140/11, 140/12, 140/13, 140/14, 140/15, 140/16, 140/17, 140/18, 140/19, 140/20, 140/21, 140/22, 140/23, 140/24, 140/25, 140/26, 140/27, 140/28, 140/29, 140/30.</w:t>
      </w:r>
    </w:p>
    <w:bookmarkEnd w:id="130"/>
    <w:bookmarkStart w:name="z138" w:id="131"/>
    <w:p>
      <w:pPr>
        <w:spacing w:after="0"/>
        <w:ind w:left="0"/>
        <w:jc w:val="both"/>
      </w:pPr>
      <w:r>
        <w:rPr>
          <w:rFonts w:ascii="Times New Roman"/>
          <w:b w:val="false"/>
          <w:i w:val="false"/>
          <w:color w:val="000000"/>
          <w:sz w:val="28"/>
        </w:rPr>
        <w:t>
      Абай көшесі 83, 85, 87, 89, 91, 93, 95, 97, 99, 101, 103, 105, 107, 109, 111, 113, 115, 117, 119, 121, 123, 125, 127, 129. 118, 120, 122, 124, 126, 128, 130, 132, 134, 136, 138, 140, 142, 144, 146, 148, 150/1, 150/2, 152/1, 152/2, 154а, 154/1, 154/2, 156а, 156/1, 156/2, 158а, 158/1, 158/2, 160/1, 160/2, 162/1, 162/2.</w:t>
      </w:r>
    </w:p>
    <w:bookmarkEnd w:id="131"/>
    <w:bookmarkStart w:name="z139" w:id="132"/>
    <w:p>
      <w:pPr>
        <w:spacing w:after="0"/>
        <w:ind w:left="0"/>
        <w:jc w:val="both"/>
      </w:pPr>
      <w:r>
        <w:rPr>
          <w:rFonts w:ascii="Times New Roman"/>
          <w:b w:val="false"/>
          <w:i w:val="false"/>
          <w:color w:val="000000"/>
          <w:sz w:val="28"/>
        </w:rPr>
        <w:t>
      Сабыр Мәліков көшесі 131а, 131б, 133, 135, 137, 139, 141, 143, 147, 149, 151, 153, 155, 157, 159, 161, 100, 102, 104, 106, 108, 110, 112, 114, 116, 118, 120, 122, 126, 128, 130, 132, 134, 136, 140, 142.</w:t>
      </w:r>
    </w:p>
    <w:bookmarkEnd w:id="132"/>
    <w:bookmarkStart w:name="z140" w:id="133"/>
    <w:p>
      <w:pPr>
        <w:spacing w:after="0"/>
        <w:ind w:left="0"/>
        <w:jc w:val="both"/>
      </w:pPr>
      <w:r>
        <w:rPr>
          <w:rFonts w:ascii="Times New Roman"/>
          <w:b w:val="false"/>
          <w:i w:val="false"/>
          <w:color w:val="000000"/>
          <w:sz w:val="28"/>
        </w:rPr>
        <w:t>
      Шоқан Уәлиханов көшесі 123, 125, 127, 129, 131, 133, 135, 137, 139, 141, 143, 145, 147, 149, 153, 155, 157, 159, 161, 163, 165, 167, 171, 116, 118, 120, 122, 124, 126, 128, 130, 132, 134, 136, 138, 140, 142, 144, 146, 148, 152/1, 152/2, 152/3, 152/4, 152/5, 152/6, 152/7, 152/8, 152/9, 152/10, 152/11, 152/12, 154/1, 154/2, 154/3, 154/4, 154/5, 154/6, 154/7, 154/8, 154/9, 154/10, 154/11, 154/12.</w:t>
      </w:r>
    </w:p>
    <w:bookmarkEnd w:id="133"/>
    <w:bookmarkStart w:name="z141" w:id="134"/>
    <w:p>
      <w:pPr>
        <w:spacing w:after="0"/>
        <w:ind w:left="0"/>
        <w:jc w:val="both"/>
      </w:pPr>
      <w:r>
        <w:rPr>
          <w:rFonts w:ascii="Times New Roman"/>
          <w:b w:val="false"/>
          <w:i w:val="false"/>
          <w:color w:val="000000"/>
          <w:sz w:val="28"/>
        </w:rPr>
        <w:t>
      Гагарин көшесі 73, 75, 77а, 87, 91, 93/1, 93/2, 95, 97, 99, 101, 103, 105, 107, 109/1, 109/2, 111, 113, 115, 117, 119, 121, 123, 125, 127, 129, 131, 133, 135, 137, 139, 141, 143, 145, 147, 149, 86, 88, 90, 92, 94, 96, 98, 102, 104, 106, 110, 112, 114, 116, 118, 120, 122, 124, 126, 128, 132, 134, 138, 140, 142, 144, 146, 148, 150, 152, 154, 156, 158, 160.</w:t>
      </w:r>
    </w:p>
    <w:bookmarkEnd w:id="134"/>
    <w:bookmarkStart w:name="z142" w:id="135"/>
    <w:p>
      <w:pPr>
        <w:spacing w:after="0"/>
        <w:ind w:left="0"/>
        <w:jc w:val="both"/>
      </w:pPr>
      <w:r>
        <w:rPr>
          <w:rFonts w:ascii="Times New Roman"/>
          <w:b w:val="false"/>
          <w:i w:val="false"/>
          <w:color w:val="000000"/>
          <w:sz w:val="28"/>
        </w:rPr>
        <w:t>
      Смағұл Сәдуақасов көшесі 131, 133, 135, 137, 139, 141, 143, 145, 147, 149, 124, 126, 128, 132, 134, 138, 140, 142, 144, 146.</w:t>
      </w:r>
    </w:p>
    <w:bookmarkEnd w:id="135"/>
    <w:bookmarkStart w:name="z143" w:id="136"/>
    <w:p>
      <w:pPr>
        <w:spacing w:after="0"/>
        <w:ind w:left="0"/>
        <w:jc w:val="both"/>
      </w:pPr>
      <w:r>
        <w:rPr>
          <w:rFonts w:ascii="Times New Roman"/>
          <w:b w:val="false"/>
          <w:i w:val="false"/>
          <w:color w:val="000000"/>
          <w:sz w:val="28"/>
        </w:rPr>
        <w:t>
       Строительный көшесі 13,23, 35, 37, 49, 51, 53, 55, 57, 63, 65, 67, 69, 71.</w:t>
      </w:r>
    </w:p>
    <w:bookmarkEnd w:id="136"/>
    <w:bookmarkStart w:name="z144" w:id="137"/>
    <w:p>
      <w:pPr>
        <w:spacing w:after="0"/>
        <w:ind w:left="0"/>
        <w:jc w:val="both"/>
      </w:pPr>
      <w:r>
        <w:rPr>
          <w:rFonts w:ascii="Times New Roman"/>
          <w:b w:val="false"/>
          <w:i w:val="false"/>
          <w:color w:val="000000"/>
          <w:sz w:val="28"/>
        </w:rPr>
        <w:t>
       Южный көшесі 11, 13, 15, 35, 37, 39, 8, 22, 26, 36, 38, 40/1, 40/2, 46, 48.</w:t>
      </w:r>
    </w:p>
    <w:bookmarkEnd w:id="137"/>
    <w:bookmarkStart w:name="z145" w:id="138"/>
    <w:p>
      <w:pPr>
        <w:spacing w:after="0"/>
        <w:ind w:left="0"/>
        <w:jc w:val="both"/>
      </w:pPr>
      <w:r>
        <w:rPr>
          <w:rFonts w:ascii="Times New Roman"/>
          <w:b w:val="false"/>
          <w:i w:val="false"/>
          <w:color w:val="000000"/>
          <w:sz w:val="28"/>
        </w:rPr>
        <w:t>
      28) № 529 сайлау учаскесі</w:t>
      </w:r>
    </w:p>
    <w:bookmarkEnd w:id="138"/>
    <w:bookmarkStart w:name="z146" w:id="139"/>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теміржол вокзалының ғимараты.</w:t>
      </w:r>
    </w:p>
    <w:bookmarkEnd w:id="139"/>
    <w:bookmarkStart w:name="z147" w:id="140"/>
    <w:p>
      <w:pPr>
        <w:spacing w:after="0"/>
        <w:ind w:left="0"/>
        <w:jc w:val="both"/>
      </w:pPr>
      <w:r>
        <w:rPr>
          <w:rFonts w:ascii="Times New Roman"/>
          <w:b w:val="false"/>
          <w:i w:val="false"/>
          <w:color w:val="000000"/>
          <w:sz w:val="28"/>
        </w:rPr>
        <w:t>
      № 529 сайлау учаскенің шекаралары Кішкенекөл ауылы</w:t>
      </w:r>
    </w:p>
    <w:bookmarkEnd w:id="140"/>
    <w:bookmarkStart w:name="z148" w:id="141"/>
    <w:p>
      <w:pPr>
        <w:spacing w:after="0"/>
        <w:ind w:left="0"/>
        <w:jc w:val="both"/>
      </w:pPr>
      <w:r>
        <w:rPr>
          <w:rFonts w:ascii="Times New Roman"/>
          <w:b w:val="false"/>
          <w:i w:val="false"/>
          <w:color w:val="000000"/>
          <w:sz w:val="28"/>
        </w:rPr>
        <w:t>
      Смағұл Сәдуақасов көшесі 2, 4.</w:t>
      </w:r>
    </w:p>
    <w:bookmarkEnd w:id="141"/>
    <w:bookmarkStart w:name="z149" w:id="142"/>
    <w:p>
      <w:pPr>
        <w:spacing w:after="0"/>
        <w:ind w:left="0"/>
        <w:jc w:val="both"/>
      </w:pPr>
      <w:r>
        <w:rPr>
          <w:rFonts w:ascii="Times New Roman"/>
          <w:b w:val="false"/>
          <w:i w:val="false"/>
          <w:color w:val="000000"/>
          <w:sz w:val="28"/>
        </w:rPr>
        <w:t>
      Шоқан Уәлиханов көшесі 1, 3, 5, 7, 9, 11, 13, 15, 17, 19, 2/1, 2/2, 2/4, 4/1, 4/2, 6/1, 6/2, 6/3, 6/4, 8, 10/1, 10/2, 12, 14, 16, 18, 20, 22, 24.</w:t>
      </w:r>
    </w:p>
    <w:bookmarkEnd w:id="142"/>
    <w:bookmarkStart w:name="z150" w:id="143"/>
    <w:p>
      <w:pPr>
        <w:spacing w:after="0"/>
        <w:ind w:left="0"/>
        <w:jc w:val="both"/>
      </w:pPr>
      <w:r>
        <w:rPr>
          <w:rFonts w:ascii="Times New Roman"/>
          <w:b w:val="false"/>
          <w:i w:val="false"/>
          <w:color w:val="000000"/>
          <w:sz w:val="28"/>
        </w:rPr>
        <w:t>
      Гагарин көшесі 1, 1а, 1б, 3, 5, 9, 11, 13, 15, 17, 19, 21, 2, 2б, 2/1, 2/2, 4/1, 4а/1, 6/1, 6/2, 8/1, 8/2, 10/1, 10/2, 12, 14/1, 14/2, 16, 18, 20, 22, 24.</w:t>
      </w:r>
    </w:p>
    <w:bookmarkEnd w:id="143"/>
    <w:bookmarkStart w:name="z151" w:id="144"/>
    <w:p>
      <w:pPr>
        <w:spacing w:after="0"/>
        <w:ind w:left="0"/>
        <w:jc w:val="both"/>
      </w:pPr>
      <w:r>
        <w:rPr>
          <w:rFonts w:ascii="Times New Roman"/>
          <w:b w:val="false"/>
          <w:i w:val="false"/>
          <w:color w:val="000000"/>
          <w:sz w:val="28"/>
        </w:rPr>
        <w:t>
      Амангелді көшесі 9, 13, 31, 12, 36.</w:t>
      </w:r>
    </w:p>
    <w:bookmarkEnd w:id="144"/>
    <w:bookmarkStart w:name="z152" w:id="145"/>
    <w:p>
      <w:pPr>
        <w:spacing w:after="0"/>
        <w:ind w:left="0"/>
        <w:jc w:val="both"/>
      </w:pPr>
      <w:r>
        <w:rPr>
          <w:rFonts w:ascii="Times New Roman"/>
          <w:b w:val="false"/>
          <w:i w:val="false"/>
          <w:color w:val="000000"/>
          <w:sz w:val="28"/>
        </w:rPr>
        <w:t>
      Вокзальная көшесі 1, 1/2, 1а/1, 3, 5, 7, 9, 11, 13, 15, 17, 19, 21, 21а, 23, 25, 25а/1, 25а/2, 8, 10, 14/1, 14/2, 16/2, 18/1, 18/2, 18б/1, 18б/2, 20/1, 20/3, 20/5, 20/6, 20/7, 20/8, 20а, 22/1, 24, 26/1, 26/2, 28/1, 28/2, 30, 30/2, 32/1, 32/2, 34/2, 34/3, 36/2.</w:t>
      </w:r>
    </w:p>
    <w:bookmarkEnd w:id="145"/>
    <w:bookmarkStart w:name="z153" w:id="146"/>
    <w:p>
      <w:pPr>
        <w:spacing w:after="0"/>
        <w:ind w:left="0"/>
        <w:jc w:val="both"/>
      </w:pPr>
      <w:r>
        <w:rPr>
          <w:rFonts w:ascii="Times New Roman"/>
          <w:b w:val="false"/>
          <w:i w:val="false"/>
          <w:color w:val="000000"/>
          <w:sz w:val="28"/>
        </w:rPr>
        <w:t>
      ДЭУ -59 3/1, 3/2, 5/1, 5/2, 7/1, 7/2, 9/1, 9/2, 4, 6.</w:t>
      </w:r>
    </w:p>
    <w:bookmarkEnd w:id="146"/>
    <w:bookmarkStart w:name="z154" w:id="147"/>
    <w:p>
      <w:pPr>
        <w:spacing w:after="0"/>
        <w:ind w:left="0"/>
        <w:jc w:val="both"/>
      </w:pPr>
      <w:r>
        <w:rPr>
          <w:rFonts w:ascii="Times New Roman"/>
          <w:b w:val="false"/>
          <w:i w:val="false"/>
          <w:color w:val="000000"/>
          <w:sz w:val="28"/>
        </w:rPr>
        <w:t>
      29) № 530 сайлау учаскесі</w:t>
      </w:r>
    </w:p>
    <w:bookmarkEnd w:id="147"/>
    <w:bookmarkStart w:name="z155" w:id="148"/>
    <w:p>
      <w:pPr>
        <w:spacing w:after="0"/>
        <w:ind w:left="0"/>
        <w:jc w:val="both"/>
      </w:pPr>
      <w:r>
        <w:rPr>
          <w:rFonts w:ascii="Times New Roman"/>
          <w:b w:val="false"/>
          <w:i w:val="false"/>
          <w:color w:val="000000"/>
          <w:sz w:val="28"/>
        </w:rPr>
        <w:t>
      сайлау учаскесінің орналасқан жері Кішкенекөл ауылдық округі, Кішкенекөл ауылы, "Кызылту Су Арнасы" жауапкершілік шектеулі серіктестігінің ғимараты, Уәлиханов көшесі, 156 (келісім бойынша).</w:t>
      </w:r>
    </w:p>
    <w:bookmarkEnd w:id="148"/>
    <w:bookmarkStart w:name="z156" w:id="149"/>
    <w:p>
      <w:pPr>
        <w:spacing w:after="0"/>
        <w:ind w:left="0"/>
        <w:jc w:val="both"/>
      </w:pPr>
      <w:r>
        <w:rPr>
          <w:rFonts w:ascii="Times New Roman"/>
          <w:b w:val="false"/>
          <w:i w:val="false"/>
          <w:color w:val="000000"/>
          <w:sz w:val="28"/>
        </w:rPr>
        <w:t>
      № 530 сайлау учаскенің шекаралары Кішкенекөл ауылы</w:t>
      </w:r>
    </w:p>
    <w:bookmarkEnd w:id="149"/>
    <w:bookmarkStart w:name="z157" w:id="150"/>
    <w:p>
      <w:pPr>
        <w:spacing w:after="0"/>
        <w:ind w:left="0"/>
        <w:jc w:val="both"/>
      </w:pPr>
      <w:r>
        <w:rPr>
          <w:rFonts w:ascii="Times New Roman"/>
          <w:b w:val="false"/>
          <w:i w:val="false"/>
          <w:color w:val="000000"/>
          <w:sz w:val="28"/>
        </w:rPr>
        <w:t>
      Смағұл Сәдуақасов көшесі 71, 73, 75, 77/1, 77/2, 85, 87, 89а, 89б, 91, 93,95, 97, 99, 101, 103, 105, 109, 111, 115/1, 115/2, 117, 119, 121, 125, 68, 70, 84, 86, 88, 90, 92, 94, 96, 98, 100, 104, 106, 110, 112, 114, 116/1, 116/2, 118/1, 118/2, 122.</w:t>
      </w:r>
    </w:p>
    <w:bookmarkEnd w:id="150"/>
    <w:bookmarkStart w:name="z158" w:id="151"/>
    <w:p>
      <w:pPr>
        <w:spacing w:after="0"/>
        <w:ind w:left="0"/>
        <w:jc w:val="both"/>
      </w:pPr>
      <w:r>
        <w:rPr>
          <w:rFonts w:ascii="Times New Roman"/>
          <w:b w:val="false"/>
          <w:i w:val="false"/>
          <w:color w:val="000000"/>
          <w:sz w:val="28"/>
        </w:rPr>
        <w:t>
      Сәкен Сейфуллин көшесі 77, 79, 81, 81/1, 85, 87, 91, 93, 95, 99, 101, 103, 105, 107, 109, 111, 113, 115, 117, 119/1, 119/2, 119/3, 121, 125, 127, 129, 131, 135, 137, 139, 141, 141а, 143, 147, 149, 151, 153/1, 153/2, 155, 70, 74, 76, 78, 80, 82, 82/1, 82/2, 84, 86, 90, 92, 94, 96, 100, 102, 104, 106, 110, 112, 114, 120, 124, 126, 130, 134, 136, 138, 140, 144, 146, 146а, 146б, 148, 150, 152/1, 152/2.</w:t>
      </w:r>
    </w:p>
    <w:bookmarkEnd w:id="151"/>
    <w:bookmarkStart w:name="z159" w:id="152"/>
    <w:p>
      <w:pPr>
        <w:spacing w:after="0"/>
        <w:ind w:left="0"/>
        <w:jc w:val="both"/>
      </w:pPr>
      <w:r>
        <w:rPr>
          <w:rFonts w:ascii="Times New Roman"/>
          <w:b w:val="false"/>
          <w:i w:val="false"/>
          <w:color w:val="000000"/>
          <w:sz w:val="28"/>
        </w:rPr>
        <w:t>
      Набережная көшесі 97, 103, 105, 109, 111, 113, 115, 117, 119, 121, 123, 125, 66, 68, 70, 74, 78, 94, 106, 108, 110, 114, 118, 122, 126, 128, 132, 134, 136, 138, 140.</w:t>
      </w:r>
    </w:p>
    <w:bookmarkEnd w:id="152"/>
    <w:bookmarkStart w:name="z160" w:id="153"/>
    <w:p>
      <w:pPr>
        <w:spacing w:after="0"/>
        <w:ind w:left="0"/>
        <w:jc w:val="both"/>
      </w:pPr>
      <w:r>
        <w:rPr>
          <w:rFonts w:ascii="Times New Roman"/>
          <w:b w:val="false"/>
          <w:i w:val="false"/>
          <w:color w:val="000000"/>
          <w:sz w:val="28"/>
        </w:rPr>
        <w:t>
      Амангелді көшесі 47/1, 47/2, 49/1, 49/2, 51/1, 51/2, 53/1, 53/2, 38, 40, 42, 44, 46, 48/1, 48/2, 50, 52, 56/1, 56/2, 58/1, 58/2, 60/1, 60/2, 62/1, 62/2.</w:t>
      </w:r>
    </w:p>
    <w:bookmarkEnd w:id="153"/>
    <w:bookmarkStart w:name="z161" w:id="154"/>
    <w:p>
      <w:pPr>
        <w:spacing w:after="0"/>
        <w:ind w:left="0"/>
        <w:jc w:val="both"/>
      </w:pPr>
      <w:r>
        <w:rPr>
          <w:rFonts w:ascii="Times New Roman"/>
          <w:b w:val="false"/>
          <w:i w:val="false"/>
          <w:color w:val="000000"/>
          <w:sz w:val="28"/>
        </w:rPr>
        <w:t>
      Кішкенекөл көшесі 49, 53, 61, 65, 67, 69, 71, 73, 75, 77, 83, 85, 87/1, 87/2, 89/1, 89/2, 91/1, 91/2, 93/1, 93/2, 68, 70, 76, 78, 82, 84, 86, 88, 88а, 90, 92, 96, 98, 100, 102, 104, 106, 108.</w:t>
      </w:r>
    </w:p>
    <w:bookmarkEnd w:id="154"/>
    <w:bookmarkStart w:name="z162" w:id="155"/>
    <w:p>
      <w:pPr>
        <w:spacing w:after="0"/>
        <w:ind w:left="0"/>
        <w:jc w:val="both"/>
      </w:pPr>
      <w:r>
        <w:rPr>
          <w:rFonts w:ascii="Times New Roman"/>
          <w:b w:val="false"/>
          <w:i w:val="false"/>
          <w:color w:val="000000"/>
          <w:sz w:val="28"/>
        </w:rPr>
        <w:t>
      Южный көшесі 1а, 1б, 1а/2, 2а/1, 2б.</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