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5c0a" w14:textId="ae95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 бойынша ауылшаруашылығы мақсатындағы пайдаланылмайтын жерге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2018 жылғы 30 наурыздағы № 23/2 шешімі. Солтүстік Қазақстан облысының Әділет департаментінде 2018 жылғы 12 сәуірде № 4657 болып тіркелді. Күші жойылды - Солтүстік Қазақстан облысы Шал ақын ауданы мәслихатының 2020 жылғы 17 наурыздағы № 44/7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Шал ақын ауданы мəслихатының 17.03.2020 </w:t>
      </w:r>
      <w:r>
        <w:rPr>
          <w:rFonts w:ascii="Times New Roman"/>
          <w:b w:val="false"/>
          <w:i w:val="false"/>
          <w:color w:val="ff0000"/>
          <w:sz w:val="28"/>
        </w:rPr>
        <w:t>№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(бұдан әрі - Кодекс) Қазақстан Республикасы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704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 2017 жылғы 25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 2016 жылғы 6 сәуірдегі Заңының 27-бабына сәйкес, Солтүстік Қазақстан облысы Шал ақын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жер заңнамасына сәйкес Шал ақын ауданы бойынша ауылшаруашылығы мақсатындағы пайдаланылмайтын жерге Кодекстің </w:t>
      </w:r>
      <w:r>
        <w:rPr>
          <w:rFonts w:ascii="Times New Roman"/>
          <w:b w:val="false"/>
          <w:i w:val="false"/>
          <w:color w:val="000000"/>
          <w:sz w:val="28"/>
        </w:rPr>
        <w:t>503-бабымен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он есе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жер заңнамасына сәйкес Шал ақын ауданы бойынша ауылшаруашылығы мақсатындағы пайдаланылмайтын жерге Кодекстің </w:t>
      </w:r>
      <w:r>
        <w:rPr>
          <w:rFonts w:ascii="Times New Roman"/>
          <w:b w:val="false"/>
          <w:i w:val="false"/>
          <w:color w:val="000000"/>
          <w:sz w:val="28"/>
        </w:rPr>
        <w:t>704</w:t>
      </w:r>
      <w:r>
        <w:rPr>
          <w:rFonts w:ascii="Times New Roman"/>
          <w:b w:val="false"/>
          <w:i w:val="false"/>
          <w:color w:val="000000"/>
          <w:sz w:val="28"/>
        </w:rPr>
        <w:t>-бабымен белгіленген бірыңғай жер салығының мөлшерлемелері он есе жоғарылатылсын.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Мыналардың күші жойылды деп танылсын: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"Шал ақын ауданы бойынша жер салығының және бірыңғай жер салығының базалық мөлшерлемелерін түзету туралы" Шал ақын аудандық мәслихатының 2015 жылғы 1 маусымдағы № </w:t>
      </w:r>
      <w:r>
        <w:rPr>
          <w:rFonts w:ascii="Times New Roman"/>
          <w:b w:val="false"/>
          <w:i w:val="false"/>
          <w:color w:val="000000"/>
          <w:sz w:val="28"/>
        </w:rPr>
        <w:t>39/2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3291 болып тіркелді, 2015 жылғы 10 шілдеде аудандық "Парыз" газетінде, 2015 жылғы 10 шілдеде аудандық "Новатор" газетінде жарияланды);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"Шал ақын ауданы бойынша жер салығының және бірыңғай жер салығының базалық мөлшерлемелерін түзету туралы" Шал ақын ауданы мәслихатының 2015 жылғы 1 маусымдағы № 39/2 шешіміне өзгертулер енгізу туралы" Шал ақын аудандық мәслихатының 2016 жылғы 23 ақпандағы № </w:t>
      </w:r>
      <w:r>
        <w:rPr>
          <w:rFonts w:ascii="Times New Roman"/>
          <w:b w:val="false"/>
          <w:i w:val="false"/>
          <w:color w:val="000000"/>
          <w:sz w:val="28"/>
        </w:rPr>
        <w:t>46/6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3665 болып тіркелді, 2016 жылғы 4 сәуірде "Әділет" Қазақстан Республикасы нормативтік құқықтық актілердің ақпараттық-құқықтық жүйесінде жарияланды).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ХХІІІ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 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 ақын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Әмрин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