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a22e" w14:textId="b0da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бюджет туралы" Солтүстік Қазақстан облысы Шал ақын ауданы мәслихатының 2017 жылғы 22 желтоқсандағы № 20/1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2018 жылғы 15 тамыздағы № 27/1 шешімі. Солтүстік Қазақстан облысының Әділет департаментінде 2018 жылғы 25 тамызда № 4881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аудандық бюджет туралы" Солтүстік Қазақстан облысы Шал ақын ауданы мәслихатының 2017 жылғы 22 желтоқсандағы № 20/1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№4478 болып тіркелген, Қазақстан Республикасы нормативтік құқықтық актілерінің электрондық түрдегі эталондық бақылау банкінде 2018 жылғы 17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3 251 381,3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298 205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3 903,5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5 500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2 943 772,8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3 266 557,9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4 143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7 215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3 072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- 19 319,6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19 319,6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7 215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3 072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15 176,6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XXVII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Кузичева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2018 жылғы 15 тамыздағы №27/1 шешіміне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2017 жылғы 22 желтоқсандағы №20/1 шешіміне 1-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Шал ақын ауданы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1130"/>
        <w:gridCol w:w="1279"/>
        <w:gridCol w:w="5994"/>
        <w:gridCol w:w="3065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Кірістер: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3 251 381,3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2 943 772,8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2 920 301,8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2 920 301,8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  <w:bookmarkEnd w:id="5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3266557,9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015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019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1995488,0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1679579,7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дене шынықтыру және спорт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 үй 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014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098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146451,8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көрсетуі жөніндегі шараларды іске асыру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024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-19319,6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(профицитті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Функ-цио-налдық топ</w:t>
            </w:r>
          </w:p>
          <w:bookmarkEnd w:id="20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Бюджет-тік бағдар-ламалар-дың әкімшісі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 мәслихатының 2018 жылғы 15 тамыздағы №27/1 шешіміне 2-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2017 жылғы 22 желтоқсандағы №20/1 шешіміне 4- қосымша</w:t>
            </w:r>
          </w:p>
        </w:tc>
      </w:tr>
    </w:tbl>
    <w:bookmarkStart w:name="z223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селолық округтер әкімдері аппараттарының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30"/>
        <w:gridCol w:w="2079"/>
        <w:gridCol w:w="1754"/>
        <w:gridCol w:w="1442"/>
        <w:gridCol w:w="1899"/>
        <w:gridCol w:w="1442"/>
        <w:gridCol w:w="2071"/>
        <w:gridCol w:w="110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13"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 атауы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123.001. 015 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123.005. 000 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123.008.000 Елді мекендердегі көшелерді жарықтандыру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123.013.000 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123.022.000 Мемлекеттік органның күрделі шығыстары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123.040.000 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 мың теңге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5"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6"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7"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8"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9"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0"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1"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2"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3"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99519,0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