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c1f1" w14:textId="9b0c1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2017 жылғы 22 желтоқсандағы № 20/1 "2018-2020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2018 жылғы 25 қыркүйектегі № 28/1 шешімі. Солтүстік Қазақстан облысының Әділет департаментінде 2018 жылғы 9 қазанда № 4910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2017 жылғы 22 желтоқсандағы № 20/1 "2018-2020 жылдарға арналған аудандық бюджет туралы" (Нормативтік құқықтық актілерді мемлекеттік тіркеу тізілімінде № 4478 болып тіркелген, Қазақстан Республикасы нормативтік құқықтық актілерінің электрондық түрдегі эталондық бақылау банкінде 2018 жылғы 17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1-тармақтың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"4) қаржы активтерімен операциялар бойынша сальдо – 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мәтіні өзгеріссіз қалдырылсын;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 көрсетілген шешімге 4-қосымшаның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"селолық" сөзі "ауылдық" сөзімен ауыстырылсын;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орыс тіліндегі 4-қосымшаның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өзгеріссіз қалдырылсын.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XXVIII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Кузичева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2018 жылғы 25 қыркүйектегі №28/1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2017 жылғы 22 желтоқсандағы №20/1 шешіміне 1- 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Шал ақын ауданының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1130"/>
        <w:gridCol w:w="1279"/>
        <w:gridCol w:w="5994"/>
        <w:gridCol w:w="3065"/>
      </w:tblGrid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3 251 381,3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298 205,0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94 075,0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2 943 772,8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2 920 301,8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2 920 301,8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3266557,9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253614,0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015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019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2043161,0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1679579,7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дене шынықтыру және спорт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017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 үй 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014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016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025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098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146451,8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006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120113,6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120113,6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024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-19319,6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