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e19f" w14:textId="6e3e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14 қарашадағы № 304 "Асыл тұқымды мал шаруашылығын дамытуды, мал шаруашылығының өнімділігін және өнім сапасын арттыруды субсидиялау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23 ақпандағы № 16 қаулысы. Атырау облысының Әділет департаментінде 2018 жылғы 7 наурызда № 4070 болып тіркелді. Күші жойылды - Атырау облысы әкімдігінің 2019 жылғы 15 қаңтардағы № 4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15.01.2019 №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бұйрығымен (Нормативтік құқықтық актілерді мемлекеттік тіркеу тізілімінде № 14813 болып тіркелген)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2017 жылғы 14 қарашадағы № 304 "Асыл тұқымды мал шаруашылығын дамытуды, мал шаруашылығының өнімділігін және өнім сапасын арттыруды субсидиялау туралы" (Нормативтік құқықтық актілерді мемлекеттік тіркеу тізілімінде № 3989 болып тіркелген, 2017 жылғы 24 қарашадағы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асыл тұқымды мал шаруашылығын дамытуды субсидиялау бағыттары бойынша субсидиялар көлемдері мен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мал шаруашылығының өнімділігін және өнім сапасын арттыру бағыттары бойынша субсидиялау көлемдері мен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2018 жылғы "23" ақпандағы № 16 қаулысына 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 мен нормативтері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3194"/>
        <w:gridCol w:w="439"/>
        <w:gridCol w:w="2462"/>
        <w:gridCol w:w="2125"/>
        <w:gridCol w:w="2799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10"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2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139800,0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малдарын сатып алу*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0"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2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25"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 *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32"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35"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түйелер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412475,0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асыл тұқымды жануарларды сатып алу бекітілген нормативке дейін, бірақ оны сатып алу құнының 50%-ынан аспайтын мөлшерде субсидияланады.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2018 жылғы "23" ақпандағы № 16 қаулысына 2-қосымша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өнімділігін және өнім сапасын арттыруды субсидиялау бағыттары бойынша субсидиялар көлемдері мен нормативтері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2749"/>
        <w:gridCol w:w="457"/>
        <w:gridCol w:w="2215"/>
        <w:gridCol w:w="3092"/>
        <w:gridCol w:w="2919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43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 **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жемдік мал басы 400 бастан басталатын шаруашылықтар 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24532430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жемдік мал басы 50 бастан басалатын шаруашылықтар 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48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арзандату**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50"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өңдеуқұнын арзандату, оның ішінде ауыл шаруашылығы кооперативтері үшін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өңдеуқұнын арзандату, оның ішінде ауыл шаруашылығы кооперативтері үшін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58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Тағамдық жұмыртқа өндірісінің құнын арзандату *****</w:t>
            </w:r>
          </w:p>
          <w:bookmarkEnd w:id="59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29194090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62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244477,0</w:t>
            </w:r>
          </w:p>
        </w:tc>
      </w:tr>
    </w:tbl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ауыл шаруашылығы өнімнің нақты өндірісі өткен жылдың 24-сх нысаны бойынша өткен жылдың статистикалық деректерімен айқындалады;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осы Қағидаларға 5-тармаққа сәйкес Қазақстан Республикасының Ауыл шаруашылығы министрлігінің келісімі бойынша белгіленген нормативтен жергілікті бюджеттен және/немесе басқа бюджеттік бағдарламалардан бөлінген кезде қосымша бюджеттік қаражат бөлінгенде субсидиялау нормативін ұлғайту 50% -ға дейін рұқсат етіледі.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