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2761" w14:textId="73927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облыстық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2018 жылғы 16 наурыздағы № 207-VI шешімі. Атырау облысының Әділет департаментінде 2018 жылғы 29 наурызда № 4084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желтоқсондағы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сәйкес VI шақырылған облыстық мәслихат кезекті XXI сессиясында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облыстық мәслихатының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"Атырау облыстық мәслихатының аппараты" мемлекеттік мекемесіне жүктелсін (Е.Б. Түркістанов).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Талтенов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 мәслихатының 2018 жылғы 16 наурыздағы № 207-VI шешімімен бекітілген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облыстық мәслихатының кейбір шешімдерінің күші жойылды деп тану туралы тізбесі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Атырау облыстық мәслихатының 2016 жылғы 12 желтоқсандағы № 64-VI "2017-2019 жылдарға арналған облыстық бюджет туралы" (нормативтік құқықтық актілерінің мемлекеттік тіркеу Тізілімінде № 3743 тіркелген, 2017 жылы 11 қаңтарда "Атырау"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Атырау облыстық мәслихатының 2017 жылғы 17 наурыздағы № 92-VI "VI шақырылған облыстық мәслихатының VIII сессиясының 2016 жылғы 12 желтоқсандағы № 64-VI "2017-2019 жылдарға арналған облыстық бюджет туралы" шешіміне өзегрістер мен толықтырулар енгізу туралы" (нормативтік құқықтық актілерінің мемлекеттік тіркеу Тізілімінде № 3813 тіркелген, 2017 жылы 20 сәуірде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Атырау облыстық мәслихатының 2017 жылғы 23 маусымдағы № 121-VI "VI шақырылған облыстық мәслихатының VIII сессиясының 2016 жылғы 12 желтоқсандағы № 64-VI "2017-2019 жылдарға арналған облыстық бюджет туралы" шешіміне өзегрістер мен толықтырулар енгізу туралы" (нормативтік құқықтық актілерінің мемлекеттік тіркеу Тізілімінде № 3910 тіркелген, 2017 жылы 18 шілдеде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Атырау облыстық мәслихатының 2017 жылғы 28 қыркүйегінде № 151-VI "VI шақырылған облыстық мәслихатының VIII сессиясының 2016 жылғы 12 желтоқсандағы № 64-VI "2017-2019 жылдарға арналған облыстық бюджет туралы" шешіміне өзегрістер мен толықтырулар енгізу туралы" (нормативтік құқықтық актілерінің мемлекеттік тіркеу Тізілімінде № 3964 тіркелген, 2017 жылы 31 қазанда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Атырау облыстық мәслихатының 2017 жылғы 13 желтоқсандағы № 166-VI "VI шақырылған облыстық мәслихатының VIII сессиясының 2016 жылғы 12 желтоқсандағы № 64-VI "2017-2019 жылдарға арналған облыстық бюджет туралы" шешіміне өзегрістер мен толықтырулар енгізу туралы" (нормативтік құқықтық актілерінің мемлекеттік тіркеу Тізілімінде № 4010 тіркелген, 2017 жылы 29 желтоқсанда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Атырау облыстық мәслихатының 2014 жылғы 10 сәуірдегі № 238-V "Атырау облыстық мәслихатының регламентін бекіту туралы" (нормативтік құқықтық актілерінің мемлекеттік тіркеу Тізілімінде № 2893 тіркелген, 2014 жылы 29 сәуірде "Атырау"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Атырау облыстық мәслихатының 2015 жылғы 10 маусымдағы № 380-V "Атырау облыстық мәслихатының 2014 жылғы 10 сәуірдегі № 238-V "Атырау облыстық мәслихатының регламентін бекіту туралы" шешіміне өзгеріс енгізу туралы" нормативтік құқықтық актілерінің мемлекеттік тіркеу Тізілімінде № 3233 тіркелген, 2015 жылы 4 шілдеде "Әділет" ақпараттық – 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Атырау облыстық мәслихатының 2016 жылғы 15 қыркүйектегі № 47-VI "Атырау облысының жасыл екпелерді күтіп – ұстау және қорғау, қалалардың және елді мекендердің аумақтарын абаттандырудың Қағидаларын бекіту туралы" (нормативтік құқықтық актілерінің мемлекеттік тіркеу Тізілімінде № 3621 тіркелген, 2016 жылы 6 қазанда "Әділет" ақпараттық – 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Атырау облыстық мәслихатының 2014 жылғы 10 сәуірдегі № 247-V "Атырау облыстық мәслихатының 2010 жылғы 1 қазандағы № 360-IV "Атырау облысының елді мекендерінде жасыл желекті екпелер құру, күтіп ұстау және қорғау Ережесін бекіту туралы" шешіміне өзгерістер енгізу туралы" (нормативтік құқықтық актілерінің мемлекеттік тіркеу Тізілімінде № 2898 тіркелген, 2014 жылы 1 мамырда "Атырау"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Атырау облыстық мәслихатының 2015 жылғы 10 маусымдағы № 379-V "Атырау облыстық мәслихатының 2010 жылғы 1 қазандағы № 360-IV "Атырау облысының елді мекендерінде жасыл желекті екпелер құру, күтіп ұстау және қорғау Ережесін бекіту туралы" шешіміне өзгерістер енгізу туралы" (нормативтік құқықтық актілерінің мемлекеттік тіркеу Тізілімінде № 3247 тіркелген, 2015 жылы 14 шілдеде "Атырау"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Атырау облыстық мәслихатының 2010 жылғы 31 наурыздағы № 317-IV "Жер үсті көздерінің су ресурстарының пайдаланғаны үшін төлемақы ставкаларын бекіту туралы" (нормативтік құқықтық актілерінің мемлекеттік тіркеу Тізілімінде № 2566 тіркелген, 2010 жылы 6 мамырда "Атырау"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Атырау облыстық мәслихатының 2015 жылғы 16 қарашадағы № 407-V "Атырау облыстық мәслихатының 2010 жылғы 31 наурыздағы № 317-IV "Жер үсті көздерінің су ресурстарының пайдаланғаны үшін төлемақы ставкаларын бекіту туралы" шешіміне өзгеріс енгізу туралы" (нормативтік құқықтық актілерінің мемлекеттік тіркеу Тізілімінде № 3362 тіркелген, 2015 жылы 8 желтоқсанда "Атырау"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Атырау облыстық мәслихатының 2010 жылғы 27 қаңтардағы № 304-IV "Мемлекеттік орман қоры учаскелерінде және ерекше қорғалатын табиғи аумақтарда орманды пайдаланғаны үшін төлемақы ставкаларын бекіту туралы" (нормативтік құқықтық актілерінің мемлекеттік тіркеу Тізілімінде № 2560 тіркелген, 2010 жылы 25 ақпанда "Атырау"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Атырау облыстық мәслихатының 2010 жылғы 27 қаңтардағы № 306-IV "Қоршаған ортаға эмиссялар үшін төлемақы ставкаларын бекіту туралы" (нормативтік құқықтық актілерінің мемлекеттік тіркеу Тізілімінде № 2561 тіркелген, 2010 жылы 18 ақпанда "Атырау"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Атырау облыстық мәслихатының 2012 жылғы 11 мамырдағы № 45-V "Облыстық мәслихаттың 2010 жылғы 27 қаңтардағы № 306-IV "Қоршаған ортаға эмиссялар үшін төлемақы ставкаларын бекіту туралы" шешіміне өзгеріс пен толықтырулар енгізу туралы" (нормативтік құқықтық актілерінің мемлекеттік тіркеу Тізілімінде № 2613 тіркелген, 2012 жылы 5 маусымда "Атырау"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Атырау облыстық мәслихатының 2014 жылғы 10 сәуірдегі № 246-V "Атырау облыстық мәслихатының 2010 жылғы 27 қаңтардағы № 306-IV "Қоршаған ортаға эмиссялар үшін төлемақы ставкаларын бекіту туралы" шешіміне өзгеріс пен толықтырулар енгізу туралы" (нормативтік құқықтық актілерінің мемлекеттік тіркеу Тізілімінде № 2892 тіркелген, 2014 жылы 29 сәуірдегі "Атырау"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Атырау облыстық мәслихатының 2014 жылғы 10 қыркүйектегі № 315-V "Атырау облыстық мәслихатының 2010 жылғы 27 қаңтардағы № 306-IV "Қоршаған ортаға эмиссялар үшін төлемақы ставкаларын бекіту туралы" шешіміне өзгеріс пен толықтырулар енгізу туралы" (нормативтік құқықтық актілерінің мемлекеттік тіркеу Тізілімінде № 3015 тіркелген, 2014 жылы 16 қазанда "Атырау"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Атырау облыстық мәслихатының 2015 жылғы 13 наурыздағы № 363-V "Атырау облыстық мәслихатының 2010 жылғы 27 қаңтардағы № 306-IV "Қоршаған ортаға эмиссялар үшін төлемақы ставкаларын бекіту туралы" шешіміне өзгеріс пен толықтырулар енгізу туралы" (нормативтік құқықтық актілерінің мемлекеттік тіркеу Тізілімінде № 3141 тіркелген, 2015 жылы 9 сәуірде "Атырау"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Атырау облыстық мәслихатының 2016 жылғы 28 қазандағы № 54-V "Атырау облысында жылу маусымына дайындық және оны өткізу Қағидасын бекіту туралы" (нормативтік құқықтық актілерді мемлекеттік тіркеу тізілімінде № 3690 болып тіркелген, 2012 жылғы 6 желтоқсанда "Әділет" ақпараттық – 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Атырау облыстық мәслихатының 2017 жылғы 25 қаңтардағы № 89-VI "Атырау облыстық мәслихатының аппараты" мемлекеттік мекемесінің "Б" корпусы мемлекеттік әкімшілік қызметшілерінің қызметін бағалаудың әдістемесін бекіту туралы" (нормативтік құқықтық актілерінің мемлекеттік тіркеу Тізілімінде № 3790 тіркелген, 2017 жылы 15 наурызда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