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b66a" w14:textId="fdeb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"VІ шақырылған облыстық мәслихаттың ХІХ сессиясының 2017 жылғы 13 желтоқсандағы № 167-VІ "2018-2020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2018 жылғы 16 наурыздағы № 188-VI шешімі. Атырау облысының Әділет департаментінде 2018 жылғы 3 сәуірде № 4086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108 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1) тармақшасына сәйкес және облыс әкімдігінің 2018-2020 жылдарға арналған облыс бюджетін нақтылау туралы ұсынысын қарап, VI шақырылған Атырау облысының мәслихаты ХХІ сессиясында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VІ шақырылған облыстық мәслихаттың ХІХ сессиясының 2017 жылғы 13 желтоқсандағы № 167-VІ "2018-2020 жылдарға арналған облыстық бюджет туралы" шешіміне (нормативтік құқықтық актілерді мемлекеттік тіркеу тізілімінде № 4023 тіркелген, 2018 жылы 11 қаңтарда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мазмұндалсын: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облыстық бюджет тиiсiнше 1, 2 және 3-қосымшаларға сәйкес, оның iшiнде 2018 жылға мынадай көлемде бекiтiлсiн: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204 855 087 мың теңге, 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90 078 732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1 864 756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2 907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112 908 692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211 814 521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8 964 548 мың теңге, оның ішінде: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13 202 656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4 238 108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–84 615 теңге, оның ішінде: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84 615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–15 839367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–15839367 мың теңге: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12681656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4 291 184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7 448 895 теңге."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салық бойынша" деген абзацтағы: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"Құрманғазы, Индер, Исатай, Қызылқоға, Мақат, Махамбет, Жылыой аудандары мен Атырау қаласына – 50%;" деген жолдар келесідей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"Құрманғазы, Исатай, Қызылқоға, Махамбет, Жылыой аудандары мен Атырау қаласына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 ауданына – 85%, Мақат ауданына – 100%;"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"1 115 730" деген сандар "736730"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"1 378 406" деген сандар "3 245 430" деген сандармен ауыстырылсын;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"154969" деген сандар "672 318" деген сандармен ауыстырылсын;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"533 380" деген сандар "1 423 693" деген сандармен ауыстырылсын;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"50 000" деген сандар "76 124" деген сандармен ауыстырылсын;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"нәтижелі жұмыспен қамтуды және жаппай кәсіпкерлікті дамыту бағдарламасы шеңберінде ауылдық елді мекендердің объектілерін жөндеуге – 860 934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күрделі жөндеуге – 202 413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ұйымдарын ағымдағы ұстауға және материалдық–техникалық жарақтандыруға – 215 965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және материалдық–техникалық жарақтандыруға – 192 859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114 630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аппараттарын ағымдағы ұстау және материалды-техникалық жарақтандыруға – 13 200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 арнайы техника мен құралдар сатып алуға – 319 919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909 519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820 000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күрделі жөндеуге – 4 240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14 250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саябақтарды күрделі жөндеу үшін – 20 776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әлеуметтіқ қорғау ұйымдарын ағымдағы ұстау және материалды-техникалық жарақтандыруға – 18 000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бруцелезбен ауыратын, санитариялық союға бағытталған ауыл шаруашылығы малдардың (ірі қара және ұсақ малдың) құнын (50%-ға дейін) өтеуге – 10 000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мен ветеринария ұйымдарын ағымдағы ұстауға және материалды-техникалық базасын нығайтуға – 137 942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30 598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 қорымдарының (биотермиялық шұңқырлардың) құжаттарын дайындауға және ауыл шаруашылығы жануарларын бірдейлендіруді жүргізуге – 1 549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мен кәсіпкерлік субъектілеріне жер телімдерін сату конкурстарын және аукциондарын өткізуге – 6 645 мың теңге;"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"446 905" деген сандар "6 844 716"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"200 659" деген сандар "266931"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"92 016" деген сандар "205515"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"117 605" деген сандар "471 441"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"117 105" деген сандар "168 172"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"168 102" деген сандар "75 556"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"41 273" деген сандар "1572900"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"10 000" деген сандар "34 283"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"11 312" деген сандар "20 784"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"79 280" деген сандар "204 205"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"65 683" деген сандар "113 486" деген сандармен ауыстырылсын;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19-тармақпен толықтырылсын: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Облыстық бюджетте тұрғын үй салуға арналған мемлекеттік бағалы қағаздарды шығару арқылы 2018 жылы 11 916 174 мың теңге қарыздардың түсімдері көзделгені ескерілсін."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 және өңірлік даму мәселелері жөніндегі тұрақты комиссиясына (Б.Абдешев) жүктелсін.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ХХІ сессиясының 2018 жылғы 16 наурыздағы № 188-VІ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ХІХ сессиясының 2017 жылғы 13 желтоқсандағы № 167-VІ шешіміне 1-қосымша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"/>
        <w:gridCol w:w="332"/>
        <w:gridCol w:w="347"/>
        <w:gridCol w:w="1"/>
        <w:gridCol w:w="3"/>
        <w:gridCol w:w="3"/>
        <w:gridCol w:w="180"/>
        <w:gridCol w:w="193"/>
        <w:gridCol w:w="554"/>
        <w:gridCol w:w="7"/>
        <w:gridCol w:w="549"/>
        <w:gridCol w:w="195"/>
        <w:gridCol w:w="212"/>
        <w:gridCol w:w="1"/>
        <w:gridCol w:w="686"/>
        <w:gridCol w:w="672"/>
        <w:gridCol w:w="1"/>
        <w:gridCol w:w="1180"/>
        <w:gridCol w:w="1230"/>
        <w:gridCol w:w="1087"/>
        <w:gridCol w:w="543"/>
        <w:gridCol w:w="585"/>
        <w:gridCol w:w="586"/>
        <w:gridCol w:w="5"/>
        <w:gridCol w:w="11"/>
        <w:gridCol w:w="2441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204855087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90078732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1864756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1024944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1024944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112908692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101989932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101989932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10918760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жануарларда ұстауды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ветеринария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ветеринария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алынатын трансфертер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ветеринария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