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fa09" w14:textId="124f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Атырау облыстық мәслихатының 2018 жылғы 16 наурыздағы № 198-VI шешімі. Атырау облысының Әділет департаментінде 2018 жылғы 9 сәуірде № 4093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VІ шақырылған облыстық мәслихат кезекті XXI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облысында жылу маусымына дайындық және оны өткізу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Талтенов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2018 жылғы 16 наурыздағы № 198-VI шешімімен бекітілген</w:t>
            </w:r>
          </w:p>
        </w:tc>
      </w:tr>
    </w:tbl>
    <w:bookmarkStart w:name="z11" w:id="4"/>
    <w:p>
      <w:pPr>
        <w:spacing w:after="0"/>
        <w:ind w:left="0"/>
        <w:jc w:val="left"/>
      </w:pPr>
      <w:r>
        <w:rPr>
          <w:rFonts w:ascii="Times New Roman"/>
          <w:b/>
          <w:i w:val="false"/>
          <w:color w:val="000000"/>
        </w:rPr>
        <w:t xml:space="preserve"> Атырау облысында жылу маусымына дайындық және оны өткізу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Атырау облысында жылу маусымына дайындық және оны өткізу қағидалары (бұдан әрі – Қағидалар)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(бұдан әрі – Заң) Заңдарына, Қазақстан Республикасы Энергетика министрінің 2014 жылғы 18 желтоқсандағы </w:t>
      </w:r>
      <w:r>
        <w:rPr>
          <w:rFonts w:ascii="Times New Roman"/>
          <w:b w:val="false"/>
          <w:i w:val="false"/>
          <w:color w:val="000000"/>
          <w:sz w:val="28"/>
        </w:rPr>
        <w:t>"Жылу энергиясын пайдалану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 10234 тіркелді), 2015 жылғы 2 ақпандағы </w:t>
      </w:r>
      <w:r>
        <w:rPr>
          <w:rFonts w:ascii="Times New Roman"/>
          <w:b w:val="false"/>
          <w:i w:val="false"/>
          <w:color w:val="000000"/>
          <w:sz w:val="28"/>
        </w:rPr>
        <w:t>"Энергия өндіруші, энергия беруші ұйымдардың күзгі-қысқы кезеңдегі жұмысқа әзірлік паспортын алу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 10516 тіркелді ) (бұдан әрі – Бұйрық), 2015 жылғы 25 ақпандағы </w:t>
      </w:r>
      <w:r>
        <w:rPr>
          <w:rFonts w:ascii="Times New Roman"/>
          <w:b w:val="false"/>
          <w:i w:val="false"/>
          <w:color w:val="000000"/>
          <w:sz w:val="28"/>
        </w:rPr>
        <w:t>"Электр энергиясын пайдалану қағидаларын бекіту туралы"</w:t>
      </w:r>
      <w:r>
        <w:rPr>
          <w:rFonts w:ascii="Times New Roman"/>
          <w:b w:val="false"/>
          <w:i w:val="false"/>
          <w:color w:val="000000"/>
          <w:sz w:val="28"/>
        </w:rPr>
        <w:t xml:space="preserve"> (Нормативтік құқықтық актілерді мемлекеттік тіркеу тізілімінде № 10403 тіркелді) бұйрықтарына сәйкес әзірленді және Атырау облысында жылу маусымына дайындық және оны өткізу тәртібін анықтайды. </w:t>
      </w:r>
    </w:p>
    <w:bookmarkEnd w:id="6"/>
    <w:bookmarkStart w:name="z14" w:id="7"/>
    <w:p>
      <w:pPr>
        <w:spacing w:after="0"/>
        <w:ind w:left="0"/>
        <w:jc w:val="both"/>
      </w:pPr>
      <w:r>
        <w:rPr>
          <w:rFonts w:ascii="Times New Roman"/>
          <w:b w:val="false"/>
          <w:i w:val="false"/>
          <w:color w:val="000000"/>
          <w:sz w:val="28"/>
        </w:rPr>
        <w:t>
      2. Қағида Атырау облысының жергілікті атқарушы органдары, тұрғын үй-коммуналдық және отын-энергетикалық кешен ұйымдарының облыстық өндірістік, әлеуметтік, тұрғын үй-коммуналдық және отын-энергетикалық кешен нысанын жылу маусымына дайындау және оның өтуі кезеңінде тұрақты қызмет көрсетуін қамтамасыз ету бойынша қызметін үйлестіреді.</w:t>
      </w:r>
    </w:p>
    <w:bookmarkEnd w:id="7"/>
    <w:bookmarkStart w:name="z15" w:id="8"/>
    <w:p>
      <w:pPr>
        <w:spacing w:after="0"/>
        <w:ind w:left="0"/>
        <w:jc w:val="both"/>
      </w:pPr>
      <w:r>
        <w:rPr>
          <w:rFonts w:ascii="Times New Roman"/>
          <w:b w:val="false"/>
          <w:i w:val="false"/>
          <w:color w:val="000000"/>
          <w:sz w:val="28"/>
        </w:rPr>
        <w:t>
      3. Осы Қағиданы:</w:t>
      </w:r>
    </w:p>
    <w:bookmarkEnd w:id="8"/>
    <w:bookmarkStart w:name="z16" w:id="9"/>
    <w:p>
      <w:pPr>
        <w:spacing w:after="0"/>
        <w:ind w:left="0"/>
        <w:jc w:val="both"/>
      </w:pPr>
      <w:r>
        <w:rPr>
          <w:rFonts w:ascii="Times New Roman"/>
          <w:b w:val="false"/>
          <w:i w:val="false"/>
          <w:color w:val="000000"/>
          <w:sz w:val="28"/>
        </w:rPr>
        <w:t>
      1) облыстың жергілікті атқарушы органдарына;</w:t>
      </w:r>
    </w:p>
    <w:bookmarkEnd w:id="9"/>
    <w:bookmarkStart w:name="z17" w:id="10"/>
    <w:p>
      <w:pPr>
        <w:spacing w:after="0"/>
        <w:ind w:left="0"/>
        <w:jc w:val="both"/>
      </w:pPr>
      <w:r>
        <w:rPr>
          <w:rFonts w:ascii="Times New Roman"/>
          <w:b w:val="false"/>
          <w:i w:val="false"/>
          <w:color w:val="000000"/>
          <w:sz w:val="28"/>
        </w:rPr>
        <w:t>
      2) коммуналдық қызметтерді көрсетушілер мен тұтынушыларына;</w:t>
      </w:r>
    </w:p>
    <w:bookmarkEnd w:id="10"/>
    <w:bookmarkStart w:name="z18" w:id="11"/>
    <w:p>
      <w:pPr>
        <w:spacing w:after="0"/>
        <w:ind w:left="0"/>
        <w:jc w:val="both"/>
      </w:pPr>
      <w:r>
        <w:rPr>
          <w:rFonts w:ascii="Times New Roman"/>
          <w:b w:val="false"/>
          <w:i w:val="false"/>
          <w:color w:val="000000"/>
          <w:sz w:val="28"/>
        </w:rPr>
        <w:t>
      3) Атырау облысының тұрғын үй-коммуналдық және энергетикалық кешен нысанын салу, монтаждау, реттеу және жөндеумен айналысатын ұйымдарға орындау үшін ұсынылады.</w:t>
      </w:r>
    </w:p>
    <w:bookmarkEnd w:id="11"/>
    <w:bookmarkStart w:name="z19" w:id="12"/>
    <w:p>
      <w:pPr>
        <w:spacing w:after="0"/>
        <w:ind w:left="0"/>
        <w:jc w:val="both"/>
      </w:pPr>
      <w:r>
        <w:rPr>
          <w:rFonts w:ascii="Times New Roman"/>
          <w:b w:val="false"/>
          <w:i w:val="false"/>
          <w:color w:val="000000"/>
          <w:sz w:val="28"/>
        </w:rPr>
        <w:t>
      4. Облыстың тұрғын үй-коммуналдық және отын-энергетикалық кешеніне жататын ұйымдар мен мекемелер тұтынушыларды жылумен жабдықтау, сумен жабдықтау, электрмен жабдықтау, газбен жабдықтау, отынмен жабдықтау және су бұрумен тұрақты қамтамасыз етеді, сондай-ақ энергия тасығыштардың қажетті өлшемдерін сақтайды және тұрғын үйлер мен ғимараттардағы қалыпты температуралық тәртібі, олардың белгіленуі мен энергия тұтынудың төлемдік тәртібін ескере отырып қамтамасыз етеді.</w:t>
      </w:r>
    </w:p>
    <w:bookmarkEnd w:id="12"/>
    <w:bookmarkStart w:name="z20" w:id="13"/>
    <w:p>
      <w:pPr>
        <w:spacing w:after="0"/>
        <w:ind w:left="0"/>
        <w:jc w:val="both"/>
      </w:pPr>
      <w:r>
        <w:rPr>
          <w:rFonts w:ascii="Times New Roman"/>
          <w:b w:val="false"/>
          <w:i w:val="false"/>
          <w:color w:val="000000"/>
          <w:sz w:val="28"/>
        </w:rPr>
        <w:t>
      5. Облыстың аумағында күзгі-қысқы жағдайлардағы жұмысқа нысандардың дайындығы жергілікті атқарушы органдардың жыл сайынғы қаулысына сәйкес жүзеге асырылады.</w:t>
      </w:r>
    </w:p>
    <w:bookmarkEnd w:id="13"/>
    <w:bookmarkStart w:name="z21" w:id="14"/>
    <w:p>
      <w:pPr>
        <w:spacing w:after="0"/>
        <w:ind w:left="0"/>
        <w:jc w:val="both"/>
      </w:pPr>
      <w:r>
        <w:rPr>
          <w:rFonts w:ascii="Times New Roman"/>
          <w:b w:val="false"/>
          <w:i w:val="false"/>
          <w:color w:val="000000"/>
          <w:sz w:val="28"/>
        </w:rPr>
        <w:t>
      6. Өз құзыреті шегінде Атырау облысын жылу маусымына дайындау мен оны өткізуді жалпы үйлестіру облыстың өндірістік және әлеуметтік кешенін жұмысқа дайындауды бағалау жөніндегі облыстық ведомствоаралық комиссиясымен жүзеге асырылады.</w:t>
      </w:r>
    </w:p>
    <w:bookmarkEnd w:id="14"/>
    <w:bookmarkStart w:name="z22" w:id="15"/>
    <w:p>
      <w:pPr>
        <w:spacing w:after="0"/>
        <w:ind w:left="0"/>
        <w:jc w:val="both"/>
      </w:pPr>
      <w:r>
        <w:rPr>
          <w:rFonts w:ascii="Times New Roman"/>
          <w:b w:val="false"/>
          <w:i w:val="false"/>
          <w:color w:val="000000"/>
          <w:sz w:val="28"/>
        </w:rPr>
        <w:t>
      7. Энергиямен жабдықтаушы ұйымдардың тұтынушылармен (абоненттермен) қарым-қатынасы олардың арасында жасалған шарт пен Қазақстан Республикасының қолданыстағы заңнамасымен анықталады.</w:t>
      </w:r>
    </w:p>
    <w:bookmarkEnd w:id="15"/>
    <w:bookmarkStart w:name="z23" w:id="16"/>
    <w:p>
      <w:pPr>
        <w:spacing w:after="0"/>
        <w:ind w:left="0"/>
        <w:jc w:val="left"/>
      </w:pPr>
      <w:r>
        <w:rPr>
          <w:rFonts w:ascii="Times New Roman"/>
          <w:b/>
          <w:i w:val="false"/>
          <w:color w:val="000000"/>
        </w:rPr>
        <w:t xml:space="preserve"> 2. Жылу маусымына дайындық</w:t>
      </w:r>
    </w:p>
    <w:bookmarkEnd w:id="16"/>
    <w:bookmarkStart w:name="z24" w:id="17"/>
    <w:p>
      <w:pPr>
        <w:spacing w:after="0"/>
        <w:ind w:left="0"/>
        <w:jc w:val="both"/>
      </w:pPr>
      <w:r>
        <w:rPr>
          <w:rFonts w:ascii="Times New Roman"/>
          <w:b w:val="false"/>
          <w:i w:val="false"/>
          <w:color w:val="000000"/>
          <w:sz w:val="28"/>
        </w:rPr>
        <w:t>
      8. Жылу маусымы дайындығына:</w:t>
      </w:r>
    </w:p>
    <w:bookmarkEnd w:id="17"/>
    <w:bookmarkStart w:name="z25" w:id="18"/>
    <w:p>
      <w:pPr>
        <w:spacing w:after="0"/>
        <w:ind w:left="0"/>
        <w:jc w:val="both"/>
      </w:pP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орындау;</w:t>
      </w:r>
    </w:p>
    <w:bookmarkEnd w:id="18"/>
    <w:bookmarkStart w:name="z26" w:id="19"/>
    <w:p>
      <w:pPr>
        <w:spacing w:after="0"/>
        <w:ind w:left="0"/>
        <w:jc w:val="both"/>
      </w:pPr>
      <w:r>
        <w:rPr>
          <w:rFonts w:ascii="Times New Roman"/>
          <w:b w:val="false"/>
          <w:i w:val="false"/>
          <w:color w:val="000000"/>
          <w:sz w:val="28"/>
        </w:rPr>
        <w:t>
      2) жылу маусымына дайындық жоспарын әзірлеу;</w:t>
      </w:r>
    </w:p>
    <w:bookmarkEnd w:id="19"/>
    <w:bookmarkStart w:name="z27" w:id="20"/>
    <w:p>
      <w:pPr>
        <w:spacing w:after="0"/>
        <w:ind w:left="0"/>
        <w:jc w:val="both"/>
      </w:pPr>
      <w:r>
        <w:rPr>
          <w:rFonts w:ascii="Times New Roman"/>
          <w:b w:val="false"/>
          <w:i w:val="false"/>
          <w:color w:val="000000"/>
          <w:sz w:val="28"/>
        </w:rPr>
        <w:t>
      3) мердігер ұйымдарымен қаржыландыру және шарттар жасау, жөндеу және құрылыс-монтаж жұмыстарын материалдық-техникалық қамтамасыз ету мәселелерін шешу;</w:t>
      </w:r>
    </w:p>
    <w:bookmarkEnd w:id="20"/>
    <w:bookmarkStart w:name="z28" w:id="21"/>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жөндеу жұмыстарын өткізу, соның ішінде қазандар, түтікшелер, құбырларды қарау және сынап білу;</w:t>
      </w:r>
    </w:p>
    <w:bookmarkEnd w:id="21"/>
    <w:bookmarkStart w:name="z29" w:id="22"/>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bookmarkEnd w:id="22"/>
    <w:bookmarkStart w:name="z30" w:id="23"/>
    <w:p>
      <w:pPr>
        <w:spacing w:after="0"/>
        <w:ind w:left="0"/>
        <w:jc w:val="both"/>
      </w:pP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жұмыстарды орындау;</w:t>
      </w:r>
    </w:p>
    <w:bookmarkEnd w:id="23"/>
    <w:bookmarkStart w:name="z31" w:id="24"/>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p>
    <w:bookmarkEnd w:id="24"/>
    <w:bookmarkStart w:name="z32" w:id="25"/>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p>
    <w:bookmarkEnd w:id="25"/>
    <w:bookmarkStart w:name="z33" w:id="26"/>
    <w:p>
      <w:pPr>
        <w:spacing w:after="0"/>
        <w:ind w:left="0"/>
        <w:jc w:val="both"/>
      </w:pPr>
      <w:r>
        <w:rPr>
          <w:rFonts w:ascii="Times New Roman"/>
          <w:b w:val="false"/>
          <w:i w:val="false"/>
          <w:color w:val="000000"/>
          <w:sz w:val="28"/>
        </w:rPr>
        <w:t>
      9) энергетика және тұрғын үй-коммуналдық шаруашылық нысандарында технологиялық апаттарды және табиғат апат салдарларын жою үшін негізгі және резервті отынның нормативтік қорларын, сондай-ақ материалдық-техникалық ресурстарының апатты қорларын құру;</w:t>
      </w:r>
    </w:p>
    <w:bookmarkEnd w:id="26"/>
    <w:bookmarkStart w:name="z34" w:id="27"/>
    <w:p>
      <w:pPr>
        <w:spacing w:after="0"/>
        <w:ind w:left="0"/>
        <w:jc w:val="both"/>
      </w:pP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кіреберіс жолдарының, өртке қарсы шаруашылықтың жөнделуін орындау жатады.</w:t>
      </w:r>
    </w:p>
    <w:bookmarkEnd w:id="27"/>
    <w:bookmarkStart w:name="z35" w:id="28"/>
    <w:p>
      <w:pPr>
        <w:spacing w:after="0"/>
        <w:ind w:left="0"/>
        <w:jc w:val="both"/>
      </w:pPr>
      <w:r>
        <w:rPr>
          <w:rFonts w:ascii="Times New Roman"/>
          <w:b w:val="false"/>
          <w:i w:val="false"/>
          <w:color w:val="000000"/>
          <w:sz w:val="28"/>
        </w:rPr>
        <w:t>
      9. Үй-жай (пәтер) иелерінің кооперативі және кондоминиум нысандарын басқару органдарына ұсынылады:</w:t>
      </w:r>
    </w:p>
    <w:bookmarkEnd w:id="28"/>
    <w:bookmarkStart w:name="z36" w:id="29"/>
    <w:p>
      <w:pPr>
        <w:spacing w:after="0"/>
        <w:ind w:left="0"/>
        <w:jc w:val="both"/>
      </w:pPr>
      <w:r>
        <w:rPr>
          <w:rFonts w:ascii="Times New Roman"/>
          <w:b w:val="false"/>
          <w:i w:val="false"/>
          <w:color w:val="000000"/>
          <w:sz w:val="28"/>
        </w:rPr>
        <w:t>
      1) жылумен жабдықтау бойынша қызметтер көрсетілетін үйішілік инженерлік желілер мен құрылыстар, пайдалану жауапкершілігі бөлігі шегінде ортақ үйлік жылу энергиясын есептеу құралдарының сақталуын, қауіпсіздігін, тиісті техникалық жағдайы мен пайдаланылуын қамтамасыз ету;</w:t>
      </w:r>
    </w:p>
    <w:bookmarkEnd w:id="29"/>
    <w:bookmarkStart w:name="z37" w:id="30"/>
    <w:p>
      <w:pPr>
        <w:spacing w:after="0"/>
        <w:ind w:left="0"/>
        <w:jc w:val="both"/>
      </w:pPr>
      <w:r>
        <w:rPr>
          <w:rFonts w:ascii="Times New Roman"/>
          <w:b w:val="false"/>
          <w:i w:val="false"/>
          <w:color w:val="000000"/>
          <w:sz w:val="28"/>
        </w:rPr>
        <w:t>
      2) ортақ үйлік қажеттілік үшін пайдаланылатын жылумен жабдықтау бойынша қызметтердің тиімді тұтынылуын қамтамасыз ету, үйішілік желілер мен құрылыстарда шығындарды болдырмау;</w:t>
      </w:r>
    </w:p>
    <w:bookmarkEnd w:id="30"/>
    <w:bookmarkStart w:name="z38" w:id="31"/>
    <w:p>
      <w:pPr>
        <w:spacing w:after="0"/>
        <w:ind w:left="0"/>
        <w:jc w:val="both"/>
      </w:pPr>
      <w:r>
        <w:rPr>
          <w:rFonts w:ascii="Times New Roman"/>
          <w:b w:val="false"/>
          <w:i w:val="false"/>
          <w:color w:val="000000"/>
          <w:sz w:val="28"/>
        </w:rPr>
        <w:t>
      3) жылумен жабдықтау бойынша қызметтерді көрсетушіге жылумен жабдықтау бойынша қызметтерді көрсетушімен орнатылған пломбалардың тұтастығының бұзылу жағдайлары туралы хабарлау;</w:t>
      </w:r>
    </w:p>
    <w:bookmarkEnd w:id="31"/>
    <w:bookmarkStart w:name="z39" w:id="32"/>
    <w:p>
      <w:pPr>
        <w:spacing w:after="0"/>
        <w:ind w:left="0"/>
        <w:jc w:val="both"/>
      </w:pPr>
      <w:r>
        <w:rPr>
          <w:rFonts w:ascii="Times New Roman"/>
          <w:b w:val="false"/>
          <w:i w:val="false"/>
          <w:color w:val="000000"/>
          <w:sz w:val="28"/>
        </w:rPr>
        <w:t>
      4) мүмкіндік болған жағдайда үйішілік инженерлік желілерде және құрылыстардағы зақымдарды өз күшімен жою;</w:t>
      </w:r>
    </w:p>
    <w:bookmarkEnd w:id="32"/>
    <w:bookmarkStart w:name="z40" w:id="33"/>
    <w:p>
      <w:pPr>
        <w:spacing w:after="0"/>
        <w:ind w:left="0"/>
        <w:jc w:val="both"/>
      </w:pPr>
      <w:r>
        <w:rPr>
          <w:rFonts w:ascii="Times New Roman"/>
          <w:b w:val="false"/>
          <w:i w:val="false"/>
          <w:color w:val="000000"/>
          <w:sz w:val="28"/>
        </w:rPr>
        <w:t xml:space="preserve">
      5) тәуліктің кез келген уақытында жергілікті атқарушы органдардың және жылумен жабдықтау бойынша қызметтерді көрсетуші өкілдерінің ортақ үйлік есептеу құралдарына, үйішілік инженерлік желілер мен құрылыстарға кедергісіз қол жеткізуін қамтамасыз ету; </w:t>
      </w:r>
    </w:p>
    <w:bookmarkEnd w:id="33"/>
    <w:bookmarkStart w:name="z41" w:id="34"/>
    <w:p>
      <w:pPr>
        <w:spacing w:after="0"/>
        <w:ind w:left="0"/>
        <w:jc w:val="both"/>
      </w:pPr>
      <w:r>
        <w:rPr>
          <w:rFonts w:ascii="Times New Roman"/>
          <w:b w:val="false"/>
          <w:i w:val="false"/>
          <w:color w:val="000000"/>
          <w:sz w:val="28"/>
        </w:rPr>
        <w:t>
      6) үйішілік инженерлік желілер мен құрылыстарды тиісті техникалық күйде ұстау бойынша жөндеу және пайдалану жұмыстарын жүзеге асыру үшін үшінші тараптарды тарту, сервистік қызмет субъектісімен шарттарды жасау және орындалуын бақылау;</w:t>
      </w:r>
    </w:p>
    <w:bookmarkEnd w:id="34"/>
    <w:bookmarkStart w:name="z42" w:id="35"/>
    <w:p>
      <w:pPr>
        <w:spacing w:after="0"/>
        <w:ind w:left="0"/>
        <w:jc w:val="both"/>
      </w:pPr>
      <w:r>
        <w:rPr>
          <w:rFonts w:ascii="Times New Roman"/>
          <w:b w:val="false"/>
          <w:i w:val="false"/>
          <w:color w:val="000000"/>
          <w:sz w:val="28"/>
        </w:rPr>
        <w:t>
      7) үй-жай (пәтер) иелерімен жиналыстар, жазбаша сауалдарды өткізуді ұйымдастыру;</w:t>
      </w:r>
    </w:p>
    <w:bookmarkEnd w:id="35"/>
    <w:bookmarkStart w:name="z43" w:id="36"/>
    <w:p>
      <w:pPr>
        <w:spacing w:after="0"/>
        <w:ind w:left="0"/>
        <w:jc w:val="both"/>
      </w:pPr>
      <w:r>
        <w:rPr>
          <w:rFonts w:ascii="Times New Roman"/>
          <w:b w:val="false"/>
          <w:i w:val="false"/>
          <w:color w:val="000000"/>
          <w:sz w:val="28"/>
        </w:rPr>
        <w:t>
      8) барлық үй-жай (пәтер) иелері үшін (атауы, байланыс телефондары, апатты қызметтердің телефондары), ғимаратты жөндеуді және қамтамасыз етуді жүзеге асыратын, сондай-ақ жылумен жабдықтау бойынша қызметтерді көрсетуші ұйымдар туралы ақпараттарды барлық қол жетімді көрнекті орындарда, ақпарат тақталарында орналастырылуын қамтамасыз ету;</w:t>
      </w:r>
    </w:p>
    <w:bookmarkEnd w:id="36"/>
    <w:bookmarkStart w:name="z44" w:id="37"/>
    <w:p>
      <w:pPr>
        <w:spacing w:after="0"/>
        <w:ind w:left="0"/>
        <w:jc w:val="both"/>
      </w:pPr>
      <w:r>
        <w:rPr>
          <w:rFonts w:ascii="Times New Roman"/>
          <w:b w:val="false"/>
          <w:i w:val="false"/>
          <w:color w:val="000000"/>
          <w:sz w:val="28"/>
        </w:rPr>
        <w:t>
      9) кондоминиум нысанның санитарлық-техникалық және инженерлік жабдықтардың үздіксіз жұмысын қамтамасыз ету бойынша шаралар қабылдау;</w:t>
      </w:r>
    </w:p>
    <w:bookmarkEnd w:id="37"/>
    <w:bookmarkStart w:name="z45" w:id="38"/>
    <w:p>
      <w:pPr>
        <w:spacing w:after="0"/>
        <w:ind w:left="0"/>
        <w:jc w:val="both"/>
      </w:pPr>
      <w:r>
        <w:rPr>
          <w:rFonts w:ascii="Times New Roman"/>
          <w:b w:val="false"/>
          <w:i w:val="false"/>
          <w:color w:val="000000"/>
          <w:sz w:val="28"/>
        </w:rPr>
        <w:t>
      10) апатты жағдайлардың туындау жағдайларынан басқа, үй-жай (пәтер) иелерін инженерлік желілер жұмысы тәртібінің сөндірілуі, сыналуы немесе басқа да өзгерістері туралы екі тәулік ішінде хабарлау.</w:t>
      </w:r>
    </w:p>
    <w:bookmarkEnd w:id="38"/>
    <w:bookmarkStart w:name="z46" w:id="39"/>
    <w:p>
      <w:pPr>
        <w:spacing w:after="0"/>
        <w:ind w:left="0"/>
        <w:jc w:val="both"/>
      </w:pPr>
      <w:r>
        <w:rPr>
          <w:rFonts w:ascii="Times New Roman"/>
          <w:b w:val="false"/>
          <w:i w:val="false"/>
          <w:color w:val="000000"/>
          <w:sz w:val="28"/>
        </w:rPr>
        <w:t>
      10. Нысандарда апаттарды жою Қазақстан Республикасының қолданыстағы заңнамасына сәйкес жүзеге асырылады.</w:t>
      </w:r>
    </w:p>
    <w:bookmarkEnd w:id="39"/>
    <w:bookmarkStart w:name="z47" w:id="40"/>
    <w:p>
      <w:pPr>
        <w:spacing w:after="0"/>
        <w:ind w:left="0"/>
        <w:jc w:val="both"/>
      </w:pPr>
      <w:r>
        <w:rPr>
          <w:rFonts w:ascii="Times New Roman"/>
          <w:b w:val="false"/>
          <w:i w:val="false"/>
          <w:color w:val="000000"/>
          <w:sz w:val="28"/>
        </w:rPr>
        <w:t>
      11. Жылумен жабдықтау көздері мен орталық жылу пункттерінде жұмыстарды келесі мерзімдерде:</w:t>
      </w:r>
    </w:p>
    <w:bookmarkEnd w:id="40"/>
    <w:bookmarkStart w:name="z48" w:id="41"/>
    <w:p>
      <w:pPr>
        <w:spacing w:after="0"/>
        <w:ind w:left="0"/>
        <w:jc w:val="both"/>
      </w:pPr>
      <w:r>
        <w:rPr>
          <w:rFonts w:ascii="Times New Roman"/>
          <w:b w:val="false"/>
          <w:i w:val="false"/>
          <w:color w:val="000000"/>
          <w:sz w:val="28"/>
        </w:rPr>
        <w:t>
      1) күзгі кезеңдегі жылу қажеттілігін қамтамасыз ету үшін қажетті – жыл сайын 1 қыркүйекке дейінгі мерзімде;</w:t>
      </w:r>
    </w:p>
    <w:bookmarkEnd w:id="41"/>
    <w:bookmarkStart w:name="z49" w:id="42"/>
    <w:p>
      <w:pPr>
        <w:spacing w:after="0"/>
        <w:ind w:left="0"/>
        <w:jc w:val="both"/>
      </w:pPr>
      <w:r>
        <w:rPr>
          <w:rFonts w:ascii="Times New Roman"/>
          <w:b w:val="false"/>
          <w:i w:val="false"/>
          <w:color w:val="000000"/>
          <w:sz w:val="28"/>
        </w:rPr>
        <w:t>
      2) жүктелімнің қысқы ең жоғарғы өту кезеңінде жылу қажеттілігін қамтамасыз ету үшін қажетті – жыл сайын 1 қазанға дейінгі мерзімде орындау ұсынылады.</w:t>
      </w:r>
    </w:p>
    <w:bookmarkEnd w:id="42"/>
    <w:bookmarkStart w:name="z50" w:id="43"/>
    <w:p>
      <w:pPr>
        <w:spacing w:after="0"/>
        <w:ind w:left="0"/>
        <w:jc w:val="both"/>
      </w:pPr>
      <w:r>
        <w:rPr>
          <w:rFonts w:ascii="Times New Roman"/>
          <w:b w:val="false"/>
          <w:i w:val="false"/>
          <w:color w:val="000000"/>
          <w:sz w:val="28"/>
        </w:rPr>
        <w:t>
      Жылумен жабдықтау көздерін қамтамасыз етуші коммуникацияларын жөндеу және алдын-ала қарау жұмыстарын 1 қыркүйекке дейін аяқтау ұсынылады.</w:t>
      </w:r>
    </w:p>
    <w:bookmarkEnd w:id="43"/>
    <w:bookmarkStart w:name="z51" w:id="44"/>
    <w:p>
      <w:pPr>
        <w:spacing w:after="0"/>
        <w:ind w:left="0"/>
        <w:jc w:val="both"/>
      </w:pPr>
      <w:r>
        <w:rPr>
          <w:rFonts w:ascii="Times New Roman"/>
          <w:b w:val="false"/>
          <w:i w:val="false"/>
          <w:color w:val="000000"/>
          <w:sz w:val="28"/>
        </w:rPr>
        <w:t>
      12. Отын қоры шаруашылығын жоспарлы-алдын алу жөндеу жұмыстары 1 қыркүйекке дейін аяқтау ұсынылады.</w:t>
      </w:r>
    </w:p>
    <w:bookmarkEnd w:id="44"/>
    <w:bookmarkStart w:name="z52" w:id="45"/>
    <w:p>
      <w:pPr>
        <w:spacing w:after="0"/>
        <w:ind w:left="0"/>
        <w:jc w:val="both"/>
      </w:pPr>
      <w:r>
        <w:rPr>
          <w:rFonts w:ascii="Times New Roman"/>
          <w:b w:val="false"/>
          <w:i w:val="false"/>
          <w:color w:val="000000"/>
          <w:sz w:val="28"/>
        </w:rPr>
        <w:t>
      13. Пайдалануға дайындық жылу маусымы басталғанға дейін ресімделген дайындық паспорттарымен расталады:</w:t>
      </w:r>
    </w:p>
    <w:bookmarkEnd w:id="45"/>
    <w:bookmarkStart w:name="z53" w:id="46"/>
    <w:p>
      <w:pPr>
        <w:spacing w:after="0"/>
        <w:ind w:left="0"/>
        <w:jc w:val="both"/>
      </w:pPr>
      <w:r>
        <w:rPr>
          <w:rFonts w:ascii="Times New Roman"/>
          <w:b w:val="false"/>
          <w:i w:val="false"/>
          <w:color w:val="000000"/>
          <w:sz w:val="28"/>
        </w:rPr>
        <w:t xml:space="preserve">
      1)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әзірлігінің паспортын алуға өтініш;</w:t>
      </w:r>
    </w:p>
    <w:bookmarkEnd w:id="46"/>
    <w:bookmarkStart w:name="z54" w:id="47"/>
    <w:p>
      <w:pPr>
        <w:spacing w:after="0"/>
        <w:ind w:left="0"/>
        <w:jc w:val="both"/>
      </w:pPr>
      <w:r>
        <w:rPr>
          <w:rFonts w:ascii="Times New Roman"/>
          <w:b w:val="false"/>
          <w:i w:val="false"/>
          <w:color w:val="000000"/>
          <w:sz w:val="28"/>
        </w:rPr>
        <w:t xml:space="preserve">
      2)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әзірлік актісі;</w:t>
      </w:r>
    </w:p>
    <w:bookmarkEnd w:id="47"/>
    <w:bookmarkStart w:name="z55" w:id="48"/>
    <w:p>
      <w:pPr>
        <w:spacing w:after="0"/>
        <w:ind w:left="0"/>
        <w:jc w:val="both"/>
      </w:pPr>
      <w:r>
        <w:rPr>
          <w:rFonts w:ascii="Times New Roman"/>
          <w:b w:val="false"/>
          <w:i w:val="false"/>
          <w:color w:val="000000"/>
          <w:sz w:val="28"/>
        </w:rPr>
        <w:t xml:space="preserve">
      Әзірлік актісіне осы Бұйрықтың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ұйымдардың күзгі-қысқы кезеңдегі жұмысқа әзірлік паспортын алу шарттарының орындалғанын растайтын құжаттар қоса беріледі.</w:t>
      </w:r>
    </w:p>
    <w:bookmarkEnd w:id="48"/>
    <w:bookmarkStart w:name="z56" w:id="49"/>
    <w:p>
      <w:pPr>
        <w:spacing w:after="0"/>
        <w:ind w:left="0"/>
        <w:jc w:val="left"/>
      </w:pPr>
      <w:r>
        <w:rPr>
          <w:rFonts w:ascii="Times New Roman"/>
          <w:b/>
          <w:i w:val="false"/>
          <w:color w:val="000000"/>
        </w:rPr>
        <w:t xml:space="preserve"> 3. Жылумен жабдықтау жүйесін байқап көру</w:t>
      </w:r>
    </w:p>
    <w:bookmarkEnd w:id="49"/>
    <w:bookmarkStart w:name="z57" w:id="50"/>
    <w:p>
      <w:pPr>
        <w:spacing w:after="0"/>
        <w:ind w:left="0"/>
        <w:jc w:val="both"/>
      </w:pPr>
      <w:r>
        <w:rPr>
          <w:rFonts w:ascii="Times New Roman"/>
          <w:b w:val="false"/>
          <w:i w:val="false"/>
          <w:color w:val="000000"/>
          <w:sz w:val="28"/>
        </w:rPr>
        <w:t>
      14. Жылу маусымының басталуына жылумен жабдықтау көздерін, жылу желілерінің дайындығын тексеру және жасырынған ақауларды анықтау үшін жылумен жабдықтау жүйелерін байқап көру жүргізіледі.</w:t>
      </w:r>
    </w:p>
    <w:bookmarkEnd w:id="50"/>
    <w:bookmarkStart w:name="z58" w:id="51"/>
    <w:p>
      <w:pPr>
        <w:spacing w:after="0"/>
        <w:ind w:left="0"/>
        <w:jc w:val="both"/>
      </w:pPr>
      <w:r>
        <w:rPr>
          <w:rFonts w:ascii="Times New Roman"/>
          <w:b w:val="false"/>
          <w:i w:val="false"/>
          <w:color w:val="000000"/>
          <w:sz w:val="28"/>
        </w:rPr>
        <w:t>
      15. Магистральді және таратушы жылу желілерін іске қосу және байқап көру іске қосу-жөндеу бригадасымен жүргізіледі.</w:t>
      </w:r>
    </w:p>
    <w:bookmarkEnd w:id="51"/>
    <w:bookmarkStart w:name="z59" w:id="52"/>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bookmarkEnd w:id="52"/>
    <w:bookmarkStart w:name="z60" w:id="53"/>
    <w:p>
      <w:pPr>
        <w:spacing w:after="0"/>
        <w:ind w:left="0"/>
        <w:jc w:val="both"/>
      </w:pPr>
      <w:r>
        <w:rPr>
          <w:rFonts w:ascii="Times New Roman"/>
          <w:b w:val="false"/>
          <w:i w:val="false"/>
          <w:color w:val="000000"/>
          <w:sz w:val="28"/>
        </w:rPr>
        <w:t xml:space="preserve">
      16. Байқап көру үрдісінде жылу желілері, жылумен жабдықтау көздері және тұтынушылар бойынша айқындалған ескертулер жылу беру маусымының басталуына дейін жойылады. </w:t>
      </w:r>
    </w:p>
    <w:bookmarkEnd w:id="53"/>
    <w:bookmarkStart w:name="z61" w:id="54"/>
    <w:p>
      <w:pPr>
        <w:spacing w:after="0"/>
        <w:ind w:left="0"/>
        <w:jc w:val="left"/>
      </w:pPr>
      <w:r>
        <w:rPr>
          <w:rFonts w:ascii="Times New Roman"/>
          <w:b/>
          <w:i w:val="false"/>
          <w:color w:val="000000"/>
        </w:rPr>
        <w:t xml:space="preserve"> 4. Жылу тәртібі</w:t>
      </w:r>
    </w:p>
    <w:bookmarkEnd w:id="54"/>
    <w:bookmarkStart w:name="z62" w:id="55"/>
    <w:p>
      <w:pPr>
        <w:spacing w:after="0"/>
        <w:ind w:left="0"/>
        <w:jc w:val="both"/>
      </w:pPr>
      <w:r>
        <w:rPr>
          <w:rFonts w:ascii="Times New Roman"/>
          <w:b w:val="false"/>
          <w:i w:val="false"/>
          <w:color w:val="000000"/>
          <w:sz w:val="28"/>
        </w:rPr>
        <w:t>
      17.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әзірлеу және жергілікті атқарушы органдарымен келістіру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p>
    <w:bookmarkEnd w:id="55"/>
    <w:bookmarkStart w:name="z63" w:id="56"/>
    <w:p>
      <w:pPr>
        <w:spacing w:after="0"/>
        <w:ind w:left="0"/>
        <w:jc w:val="both"/>
      </w:pPr>
      <w:r>
        <w:rPr>
          <w:rFonts w:ascii="Times New Roman"/>
          <w:b w:val="false"/>
          <w:i w:val="false"/>
          <w:color w:val="000000"/>
          <w:sz w:val="28"/>
        </w:rPr>
        <w:t>
      18. Барлық ғимараттарды (үйлерді) қосқаннан кейін пайдаланушы ұйымдар жабдықтардың күйін тексеруді және үйішілік жүйелердің бастапқы реттелуін өткізеді.</w:t>
      </w:r>
    </w:p>
    <w:bookmarkEnd w:id="56"/>
    <w:bookmarkStart w:name="z64" w:id="57"/>
    <w:p>
      <w:pPr>
        <w:spacing w:after="0"/>
        <w:ind w:left="0"/>
        <w:jc w:val="both"/>
      </w:pPr>
      <w:r>
        <w:rPr>
          <w:rFonts w:ascii="Times New Roman"/>
          <w:b w:val="false"/>
          <w:i w:val="false"/>
          <w:color w:val="000000"/>
          <w:sz w:val="28"/>
        </w:rPr>
        <w:t>
      19. Пайдалану процесінде анықталған жылумен жабдықтау көздерінің, жылу желілері мен үйішілік жүйелердің жұмысындағы кемшіліктер жылу маусымының басталуына дейін жойылады.</w:t>
      </w:r>
    </w:p>
    <w:bookmarkEnd w:id="57"/>
    <w:bookmarkStart w:name="z65" w:id="58"/>
    <w:p>
      <w:pPr>
        <w:spacing w:after="0"/>
        <w:ind w:left="0"/>
        <w:jc w:val="both"/>
      </w:pPr>
      <w:r>
        <w:rPr>
          <w:rFonts w:ascii="Times New Roman"/>
          <w:b w:val="false"/>
          <w:i w:val="false"/>
          <w:color w:val="000000"/>
          <w:sz w:val="28"/>
        </w:rPr>
        <w:t>
      20. Жылу беру маусымы жарияланғаннан бастап:</w:t>
      </w:r>
    </w:p>
    <w:bookmarkEnd w:id="58"/>
    <w:bookmarkStart w:name="z66" w:id="59"/>
    <w:p>
      <w:pPr>
        <w:spacing w:after="0"/>
        <w:ind w:left="0"/>
        <w:jc w:val="both"/>
      </w:pPr>
      <w:r>
        <w:rPr>
          <w:rFonts w:ascii="Times New Roman"/>
          <w:b w:val="false"/>
          <w:i w:val="false"/>
          <w:color w:val="000000"/>
          <w:sz w:val="28"/>
        </w:rPr>
        <w:t>
      1) хабарландыру сызбасы белгіленеді, облыстың тұрғын үй-коммуналдық және энергетикалық кешен нысандарының жауапты қызметкерлерінің кезекшілігі бекітіледі;</w:t>
      </w:r>
    </w:p>
    <w:bookmarkEnd w:id="59"/>
    <w:bookmarkStart w:name="z67" w:id="60"/>
    <w:p>
      <w:pPr>
        <w:spacing w:after="0"/>
        <w:ind w:left="0"/>
        <w:jc w:val="both"/>
      </w:pPr>
      <w:r>
        <w:rPr>
          <w:rFonts w:ascii="Times New Roman"/>
          <w:b w:val="false"/>
          <w:i w:val="false"/>
          <w:color w:val="000000"/>
          <w:sz w:val="28"/>
        </w:rPr>
        <w:t>
      2) кәсіпорындарда апатты-қалпына келтіру бригадалары дайындалады;</w:t>
      </w:r>
    </w:p>
    <w:bookmarkEnd w:id="60"/>
    <w:bookmarkStart w:name="z68" w:id="61"/>
    <w:p>
      <w:pPr>
        <w:spacing w:after="0"/>
        <w:ind w:left="0"/>
        <w:jc w:val="both"/>
      </w:pPr>
      <w:r>
        <w:rPr>
          <w:rFonts w:ascii="Times New Roman"/>
          <w:b w:val="false"/>
          <w:i w:val="false"/>
          <w:color w:val="000000"/>
          <w:sz w:val="28"/>
        </w:rPr>
        <w:t>
      3) ғимаратты (үйді) пайдаланушы ұйым қызметкерлерімен ғимараттың жылу тасығыш жүйесі жұмысын және жылылау күйін кезеңмен тексеру және бақылау ұйымдастырылады;</w:t>
      </w:r>
    </w:p>
    <w:bookmarkEnd w:id="61"/>
    <w:bookmarkStart w:name="z69" w:id="62"/>
    <w:p>
      <w:pPr>
        <w:spacing w:after="0"/>
        <w:ind w:left="0"/>
        <w:jc w:val="both"/>
      </w:pPr>
      <w:r>
        <w:rPr>
          <w:rFonts w:ascii="Times New Roman"/>
          <w:b w:val="false"/>
          <w:i w:val="false"/>
          <w:color w:val="000000"/>
          <w:sz w:val="28"/>
        </w:rPr>
        <w:t>
      4) жылумен жабдықтау көздерінде қор және апатты жабдықтардың жұмысы, негізгі және қор отынының, құралдардың, материалдар мен қосалқы бөлшектерінің болуы тексеріледі.</w:t>
      </w:r>
    </w:p>
    <w:bookmarkEnd w:id="62"/>
    <w:bookmarkStart w:name="z70" w:id="63"/>
    <w:p>
      <w:pPr>
        <w:spacing w:after="0"/>
        <w:ind w:left="0"/>
        <w:jc w:val="both"/>
      </w:pPr>
      <w:r>
        <w:rPr>
          <w:rFonts w:ascii="Times New Roman"/>
          <w:b w:val="false"/>
          <w:i w:val="false"/>
          <w:color w:val="000000"/>
          <w:sz w:val="28"/>
        </w:rPr>
        <w:t>
      21. Жылу көздерінде және жылу желілерінде апатты жағдай жарияланғаннан бастап:</w:t>
      </w:r>
    </w:p>
    <w:bookmarkEnd w:id="63"/>
    <w:bookmarkStart w:name="z71" w:id="64"/>
    <w:p>
      <w:pPr>
        <w:spacing w:after="0"/>
        <w:ind w:left="0"/>
        <w:jc w:val="both"/>
      </w:pPr>
      <w:r>
        <w:rPr>
          <w:rFonts w:ascii="Times New Roman"/>
          <w:b w:val="false"/>
          <w:i w:val="false"/>
          <w:color w:val="000000"/>
          <w:sz w:val="28"/>
        </w:rPr>
        <w:t>
      1) барлық тұрғын үй-коммуналдық және энергетикалық кешен нысандарында тәулік бойы кезекшілік енгізіледі;</w:t>
      </w:r>
    </w:p>
    <w:bookmarkEnd w:id="64"/>
    <w:bookmarkStart w:name="z72" w:id="65"/>
    <w:p>
      <w:pPr>
        <w:spacing w:after="0"/>
        <w:ind w:left="0"/>
        <w:jc w:val="both"/>
      </w:pPr>
      <w:r>
        <w:rPr>
          <w:rFonts w:ascii="Times New Roman"/>
          <w:b w:val="false"/>
          <w:i w:val="false"/>
          <w:color w:val="000000"/>
          <w:sz w:val="28"/>
        </w:rPr>
        <w:t>
      2)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p>
    <w:bookmarkEnd w:id="65"/>
    <w:bookmarkStart w:name="z73" w:id="66"/>
    <w:p>
      <w:pPr>
        <w:spacing w:after="0"/>
        <w:ind w:left="0"/>
        <w:jc w:val="left"/>
      </w:pPr>
      <w:r>
        <w:rPr>
          <w:rFonts w:ascii="Times New Roman"/>
          <w:b/>
          <w:i w:val="false"/>
          <w:color w:val="000000"/>
        </w:rPr>
        <w:t xml:space="preserve"> 5. Жылу маусымының аяқталуы және жылу беру маусымы аралық кезеңде ыстық сумен жабдықтауды қамтамасыз ету</w:t>
      </w:r>
    </w:p>
    <w:bookmarkEnd w:id="66"/>
    <w:bookmarkStart w:name="z74" w:id="67"/>
    <w:p>
      <w:pPr>
        <w:spacing w:after="0"/>
        <w:ind w:left="0"/>
        <w:jc w:val="both"/>
      </w:pPr>
      <w:r>
        <w:rPr>
          <w:rFonts w:ascii="Times New Roman"/>
          <w:b w:val="false"/>
          <w:i w:val="false"/>
          <w:color w:val="000000"/>
          <w:sz w:val="28"/>
        </w:rPr>
        <w:t>
      22. Жылу маусымы аяқталғаннан кейін ғимаратты (үйді) пайдаланушы ұйымдар орталық жылу жүйесін ажыратады және ыстық сумен жабдықтау жүйелерінің жұмысын жазғы сызба бойынша қамтамасыз етеді.</w:t>
      </w:r>
    </w:p>
    <w:bookmarkEnd w:id="67"/>
    <w:bookmarkStart w:name="z75" w:id="68"/>
    <w:p>
      <w:pPr>
        <w:spacing w:after="0"/>
        <w:ind w:left="0"/>
        <w:jc w:val="both"/>
      </w:pPr>
      <w:r>
        <w:rPr>
          <w:rFonts w:ascii="Times New Roman"/>
          <w:b w:val="false"/>
          <w:i w:val="false"/>
          <w:color w:val="000000"/>
          <w:sz w:val="28"/>
        </w:rPr>
        <w:t>
      23. Жылу желілерін, жылу пункттерін және жылу тұтыну жүйелерін жөндеуді бір мезгілде 1 қыркүйекке дейін жүргізу ұсынылады. Ыстық сумен жабдықтаудың тоқтатылуымен байланысты жөндеудің ұсынылатын мерзімі – 14 күнтізбелік күн.</w:t>
      </w:r>
    </w:p>
    <w:bookmarkEnd w:id="68"/>
    <w:bookmarkStart w:name="z76" w:id="69"/>
    <w:p>
      <w:pPr>
        <w:spacing w:after="0"/>
        <w:ind w:left="0"/>
        <w:jc w:val="both"/>
      </w:pPr>
      <w:r>
        <w:rPr>
          <w:rFonts w:ascii="Times New Roman"/>
          <w:b w:val="false"/>
          <w:i w:val="false"/>
          <w:color w:val="000000"/>
          <w:sz w:val="28"/>
        </w:rPr>
        <w:t xml:space="preserve">
      24. Осы Қағидамен реттелмеген жағдайларда Қазақстан Республикасының қолданыстағы заңнамасы нормаларын басшылыққа алу қажет. </w:t>
      </w:r>
    </w:p>
    <w:bookmarkEnd w:id="69"/>
    <w:bookmarkStart w:name="z77" w:id="70"/>
    <w:p>
      <w:pPr>
        <w:spacing w:after="0"/>
        <w:ind w:left="0"/>
        <w:jc w:val="left"/>
      </w:pPr>
      <w:r>
        <w:rPr>
          <w:rFonts w:ascii="Times New Roman"/>
          <w:b/>
          <w:i w:val="false"/>
          <w:color w:val="000000"/>
        </w:rPr>
        <w:t xml:space="preserve"> 6. Қағиданы бұзғаны үшін жауапкершілік</w:t>
      </w:r>
    </w:p>
    <w:bookmarkEnd w:id="70"/>
    <w:bookmarkStart w:name="z78" w:id="71"/>
    <w:p>
      <w:pPr>
        <w:spacing w:after="0"/>
        <w:ind w:left="0"/>
        <w:jc w:val="both"/>
      </w:pPr>
      <w:r>
        <w:rPr>
          <w:rFonts w:ascii="Times New Roman"/>
          <w:b w:val="false"/>
          <w:i w:val="false"/>
          <w:color w:val="000000"/>
          <w:sz w:val="28"/>
        </w:rPr>
        <w:t>
      25. Қағиданы бұзғаны үшін жауапкершілік қолданыстағы Қазақстан Республикасы заңнамасына және энергиясын беру және (немесе) тарату жөніндегі қызметтерді көрсету шартына сәйкес белгіленеді.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