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24b7" w14:textId="54e2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бойынша мемлекеттік орман қоры учаскелерінде орман пайдалану төлемақысының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2018 жылғы 20 маусымдағы № 224-VI шешімі. Атырау облысының Әділет департаментінде 2018 жылғы 10 шілдеде № 4194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шақырылған облыстық мәслихат кезекті XXIІ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орман қоры учаскелерінде орман пайдалану төлемақысының ставкалары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Атырау облыстық мәслихаттың экология, табиғатты пайдалану және аграрлық мәселелері жөніндегі тұрақты комиссиясына (Е. Ихсанов)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2018 жылғы 20 маусымдағы № 224-VI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учаскелерінде жанама орман пайдалану үшін 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облыстық мәслихатының 21.06.2019 № </w:t>
      </w:r>
      <w:r>
        <w:rPr>
          <w:rFonts w:ascii="Times New Roman"/>
          <w:b w:val="false"/>
          <w:i w:val="false"/>
          <w:color w:val="ff0000"/>
          <w:sz w:val="28"/>
        </w:rPr>
        <w:t>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9"/>
        <w:gridCol w:w="5112"/>
        <w:gridCol w:w="945"/>
        <w:gridCol w:w="3484"/>
      </w:tblGrid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"/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орман пайдаланудың түрі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ставкасы, теңге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шабу, соның ішінде шабындық жерлердің сапалық жай-күйінің топтары бойынша: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Нашар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жайылымы, соның ішінде ауылшаруашылығы жануарларының топтары бойынша бір мал басының жайылымы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төлі, есек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Көкініс өсіру, бақша дақылдарын өсіру және өзге ауыл шаруашылық дақылдарын өсіру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заңнамасымен айқындалған жер салықтарының деңгейінде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2018 жылғы 20 маусымдағы № 224-VI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 шаруашылығы, ғылыми-зерттеу, мәдени-сауықтыру, туристік, рекреациялық және спорт мақсаттарының қажеттілігі үшін мемлекеттік орман қорының учаскелерін пайдаланудың төлем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Атырау облыстық мәслихатының 21.06.2019 № </w:t>
      </w:r>
      <w:r>
        <w:rPr>
          <w:rFonts w:ascii="Times New Roman"/>
          <w:b w:val="false"/>
          <w:i w:val="false"/>
          <w:color w:val="ff0000"/>
          <w:sz w:val="28"/>
        </w:rPr>
        <w:t>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5618"/>
        <w:gridCol w:w="1101"/>
        <w:gridCol w:w="4057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түрі, соның ішінде мерзімі бойынша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 (10 жылдан 49 жылға дейін)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туристік, рекреациялық және спорттық мақсаттары үшін пайдалану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 және мәдени-сауықтыру мақсаттары үшін пайдалану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аңшылық шаруашылығының мұқтаждықтары үшін пайдалану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 (1 жылға дейін)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туристік рекреациялық және спорттық мақсаттары үшін пайдалану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АЕК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 және мәдени-сауықтыру мақсаттары үшін пайдалану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