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b0af" w14:textId="182b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облыстық мәслихаттың ХІХ сессиясының 2017 жылғы 13 желтоқсандағы № 167-VІ "2018-2020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2018 жылғы 20 маусымдағы № 210-VI шешімі. Атырау облысының Әділет департаментінде 2018 жылғы 10 шілдеде № 4195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w:t>
      </w:r>
      <w:r>
        <w:rPr>
          <w:rFonts w:ascii="Times New Roman"/>
          <w:b w:val="false"/>
          <w:i w:val="false"/>
          <w:color w:val="000000"/>
          <w:sz w:val="28"/>
        </w:rPr>
        <w:t xml:space="preserve"> 1) тармақшасына сәйкес және облыс әкімдігінің 2018-2020 жылдарға арналған облыс бюджетін нақтылау туралы ұсынысын қарап, VI шақырылған Атырау облысының мәслихаты ХХІІ сессиясында ШЕШІМ ҚАБЫЛДАДЫ:</w:t>
      </w:r>
    </w:p>
    <w:bookmarkEnd w:id="0"/>
    <w:bookmarkStart w:name="z7" w:id="1"/>
    <w:p>
      <w:pPr>
        <w:spacing w:after="0"/>
        <w:ind w:left="0"/>
        <w:jc w:val="both"/>
      </w:pPr>
      <w:r>
        <w:rPr>
          <w:rFonts w:ascii="Times New Roman"/>
          <w:b w:val="false"/>
          <w:i w:val="false"/>
          <w:color w:val="000000"/>
          <w:sz w:val="28"/>
        </w:rPr>
        <w:t xml:space="preserve">
      1. VІ шақырылған облыстық мәслихаттың ХІХ сессиясының 2017 жылғы 13 желтоқсандағы № 167-VІ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4023 тіркелген, 2018 жылы 11 қаңтарда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bookmarkStart w:name="z9" w:id="2"/>
    <w:p>
      <w:pPr>
        <w:spacing w:after="0"/>
        <w:ind w:left="0"/>
        <w:jc w:val="both"/>
      </w:pPr>
      <w:r>
        <w:rPr>
          <w:rFonts w:ascii="Times New Roman"/>
          <w:b w:val="false"/>
          <w:i w:val="false"/>
          <w:color w:val="000000"/>
          <w:sz w:val="28"/>
        </w:rPr>
        <w:t>
      1) тармақшасында:</w:t>
      </w:r>
    </w:p>
    <w:bookmarkEnd w:id="2"/>
    <w:bookmarkStart w:name="z10" w:id="3"/>
    <w:p>
      <w:pPr>
        <w:spacing w:after="0"/>
        <w:ind w:left="0"/>
        <w:jc w:val="both"/>
      </w:pPr>
      <w:r>
        <w:rPr>
          <w:rFonts w:ascii="Times New Roman"/>
          <w:b w:val="false"/>
          <w:i w:val="false"/>
          <w:color w:val="000000"/>
          <w:sz w:val="28"/>
        </w:rPr>
        <w:t>
      "204 855 087" деген сандар "211 597 604" деген сандармен ауыстырылсын;</w:t>
      </w:r>
    </w:p>
    <w:bookmarkEnd w:id="3"/>
    <w:bookmarkStart w:name="z11" w:id="4"/>
    <w:p>
      <w:pPr>
        <w:spacing w:after="0"/>
        <w:ind w:left="0"/>
        <w:jc w:val="both"/>
      </w:pPr>
      <w:r>
        <w:rPr>
          <w:rFonts w:ascii="Times New Roman"/>
          <w:b w:val="false"/>
          <w:i w:val="false"/>
          <w:color w:val="000000"/>
          <w:sz w:val="28"/>
        </w:rPr>
        <w:t>
      "1 864 756" деген сандар "3 037 433" деген сандармен ауыстырылсын;</w:t>
      </w:r>
    </w:p>
    <w:bookmarkEnd w:id="4"/>
    <w:bookmarkStart w:name="z12" w:id="5"/>
    <w:p>
      <w:pPr>
        <w:spacing w:after="0"/>
        <w:ind w:left="0"/>
        <w:jc w:val="both"/>
      </w:pPr>
      <w:r>
        <w:rPr>
          <w:rFonts w:ascii="Times New Roman"/>
          <w:b w:val="false"/>
          <w:i w:val="false"/>
          <w:color w:val="000000"/>
          <w:sz w:val="28"/>
        </w:rPr>
        <w:t>
      "112 908 692" деген сандар "118 478 532" деген сандармен ауыстырылсын;</w:t>
      </w:r>
    </w:p>
    <w:bookmarkEnd w:id="5"/>
    <w:bookmarkStart w:name="z13" w:id="6"/>
    <w:p>
      <w:pPr>
        <w:spacing w:after="0"/>
        <w:ind w:left="0"/>
        <w:jc w:val="both"/>
      </w:pPr>
      <w:r>
        <w:rPr>
          <w:rFonts w:ascii="Times New Roman"/>
          <w:b w:val="false"/>
          <w:i w:val="false"/>
          <w:color w:val="000000"/>
          <w:sz w:val="28"/>
        </w:rPr>
        <w:t>
      2) тармақшасында:</w:t>
      </w:r>
    </w:p>
    <w:bookmarkEnd w:id="6"/>
    <w:bookmarkStart w:name="z14" w:id="7"/>
    <w:p>
      <w:pPr>
        <w:spacing w:after="0"/>
        <w:ind w:left="0"/>
        <w:jc w:val="both"/>
      </w:pPr>
      <w:r>
        <w:rPr>
          <w:rFonts w:ascii="Times New Roman"/>
          <w:b w:val="false"/>
          <w:i w:val="false"/>
          <w:color w:val="000000"/>
          <w:sz w:val="28"/>
        </w:rPr>
        <w:t>
      "211 814 521" деген сандар "218 557 038" деген сандармен ауыстырылсын;</w:t>
      </w:r>
    </w:p>
    <w:bookmarkEnd w:id="7"/>
    <w:bookmarkStart w:name="z15" w:id="8"/>
    <w:p>
      <w:pPr>
        <w:spacing w:after="0"/>
        <w:ind w:left="0"/>
        <w:jc w:val="both"/>
      </w:pPr>
      <w:r>
        <w:rPr>
          <w:rFonts w:ascii="Times New Roman"/>
          <w:b w:val="false"/>
          <w:i w:val="false"/>
          <w:color w:val="000000"/>
          <w:sz w:val="28"/>
        </w:rPr>
        <w:t>
      3) тармақшасында:</w:t>
      </w:r>
    </w:p>
    <w:bookmarkEnd w:id="8"/>
    <w:bookmarkStart w:name="z16" w:id="9"/>
    <w:p>
      <w:pPr>
        <w:spacing w:after="0"/>
        <w:ind w:left="0"/>
        <w:jc w:val="both"/>
      </w:pPr>
      <w:r>
        <w:rPr>
          <w:rFonts w:ascii="Times New Roman"/>
          <w:b w:val="false"/>
          <w:i w:val="false"/>
          <w:color w:val="000000"/>
          <w:sz w:val="28"/>
        </w:rPr>
        <w:t>
      "8 964 548" деген сандар "9 853 548" деген сандармен ауыстырылсын;</w:t>
      </w:r>
    </w:p>
    <w:bookmarkEnd w:id="9"/>
    <w:bookmarkStart w:name="z17" w:id="10"/>
    <w:p>
      <w:pPr>
        <w:spacing w:after="0"/>
        <w:ind w:left="0"/>
        <w:jc w:val="both"/>
      </w:pPr>
      <w:r>
        <w:rPr>
          <w:rFonts w:ascii="Times New Roman"/>
          <w:b w:val="false"/>
          <w:i w:val="false"/>
          <w:color w:val="000000"/>
          <w:sz w:val="28"/>
        </w:rPr>
        <w:t>
      "13 202 656" деген сандар "14 091 656" деген сандармен ауыстырылсын;</w:t>
      </w:r>
    </w:p>
    <w:bookmarkEnd w:id="10"/>
    <w:bookmarkStart w:name="z18" w:id="11"/>
    <w:p>
      <w:pPr>
        <w:spacing w:after="0"/>
        <w:ind w:left="0"/>
        <w:jc w:val="both"/>
      </w:pPr>
      <w:r>
        <w:rPr>
          <w:rFonts w:ascii="Times New Roman"/>
          <w:b w:val="false"/>
          <w:i w:val="false"/>
          <w:color w:val="000000"/>
          <w:sz w:val="28"/>
        </w:rPr>
        <w:t>
      5) тармақшасында:</w:t>
      </w:r>
    </w:p>
    <w:bookmarkEnd w:id="11"/>
    <w:bookmarkStart w:name="z19" w:id="12"/>
    <w:p>
      <w:pPr>
        <w:spacing w:after="0"/>
        <w:ind w:left="0"/>
        <w:jc w:val="both"/>
      </w:pPr>
      <w:r>
        <w:rPr>
          <w:rFonts w:ascii="Times New Roman"/>
          <w:b w:val="false"/>
          <w:i w:val="false"/>
          <w:color w:val="000000"/>
          <w:sz w:val="28"/>
        </w:rPr>
        <w:t>
      "-15 839 367" деген сандар "-16 728 367" деген сандармен ауыстырылсын;</w:t>
      </w:r>
    </w:p>
    <w:bookmarkEnd w:id="12"/>
    <w:bookmarkStart w:name="z20" w:id="13"/>
    <w:p>
      <w:pPr>
        <w:spacing w:after="0"/>
        <w:ind w:left="0"/>
        <w:jc w:val="both"/>
      </w:pPr>
      <w:r>
        <w:rPr>
          <w:rFonts w:ascii="Times New Roman"/>
          <w:b w:val="false"/>
          <w:i w:val="false"/>
          <w:color w:val="000000"/>
          <w:sz w:val="28"/>
        </w:rPr>
        <w:t>
      6) тармақшасында:</w:t>
      </w:r>
    </w:p>
    <w:bookmarkEnd w:id="13"/>
    <w:bookmarkStart w:name="z21" w:id="14"/>
    <w:p>
      <w:pPr>
        <w:spacing w:after="0"/>
        <w:ind w:left="0"/>
        <w:jc w:val="both"/>
      </w:pPr>
      <w:r>
        <w:rPr>
          <w:rFonts w:ascii="Times New Roman"/>
          <w:b w:val="false"/>
          <w:i w:val="false"/>
          <w:color w:val="000000"/>
          <w:sz w:val="28"/>
        </w:rPr>
        <w:t>
      "-15 839 367" деген сандар "16 728 367" деген сандармен ауыстырылсын;</w:t>
      </w:r>
    </w:p>
    <w:bookmarkEnd w:id="14"/>
    <w:bookmarkStart w:name="z22" w:id="15"/>
    <w:p>
      <w:pPr>
        <w:spacing w:after="0"/>
        <w:ind w:left="0"/>
        <w:jc w:val="both"/>
      </w:pPr>
      <w:r>
        <w:rPr>
          <w:rFonts w:ascii="Times New Roman"/>
          <w:b w:val="false"/>
          <w:i w:val="false"/>
          <w:color w:val="000000"/>
          <w:sz w:val="28"/>
        </w:rPr>
        <w:t>
      "12 681 656" деген сандар "13 570 656" деген сандармен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24" w:id="16"/>
    <w:p>
      <w:pPr>
        <w:spacing w:after="0"/>
        <w:ind w:left="0"/>
        <w:jc w:val="both"/>
      </w:pPr>
      <w:r>
        <w:rPr>
          <w:rFonts w:ascii="Times New Roman"/>
          <w:b w:val="false"/>
          <w:i w:val="false"/>
          <w:color w:val="000000"/>
          <w:sz w:val="28"/>
        </w:rPr>
        <w:t>
      "Құрманғазы, Исатай, Қызылқоға, Махамбет, Жылыой аудандары мен Атырау қаласына – 50%; Индер ауданына – 85%, Мақат ауданына – 100%;" деген жолдар келесідей редакцияда мазмұндалсын:</w:t>
      </w:r>
    </w:p>
    <w:bookmarkEnd w:id="16"/>
    <w:bookmarkStart w:name="z25" w:id="17"/>
    <w:p>
      <w:pPr>
        <w:spacing w:after="0"/>
        <w:ind w:left="0"/>
        <w:jc w:val="both"/>
      </w:pPr>
      <w:r>
        <w:rPr>
          <w:rFonts w:ascii="Times New Roman"/>
          <w:b w:val="false"/>
          <w:i w:val="false"/>
          <w:color w:val="000000"/>
          <w:sz w:val="28"/>
        </w:rPr>
        <w:t>
      "Құрманғазы, Исатай, Қызылқоға, Жылыой аудандары, Атырау  қаласына – 50%; Индер ауданына – 85%, Мақат, Махамбет  аудандарына – 100%;"</w:t>
      </w:r>
    </w:p>
    <w:bookmarkEnd w:id="17"/>
    <w:bookmarkStart w:name="z26" w:id="18"/>
    <w:p>
      <w:pPr>
        <w:spacing w:after="0"/>
        <w:ind w:left="0"/>
        <w:jc w:val="both"/>
      </w:pPr>
      <w:r>
        <w:rPr>
          <w:rFonts w:ascii="Times New Roman"/>
          <w:b w:val="false"/>
          <w:i w:val="false"/>
          <w:color w:val="000000"/>
          <w:sz w:val="28"/>
        </w:rPr>
        <w:t xml:space="preserve">
      7-тармақта: </w:t>
      </w:r>
    </w:p>
    <w:bookmarkEnd w:id="18"/>
    <w:bookmarkStart w:name="z27" w:id="19"/>
    <w:p>
      <w:pPr>
        <w:spacing w:after="0"/>
        <w:ind w:left="0"/>
        <w:jc w:val="both"/>
      </w:pPr>
      <w:r>
        <w:rPr>
          <w:rFonts w:ascii="Times New Roman"/>
          <w:b w:val="false"/>
          <w:i w:val="false"/>
          <w:color w:val="000000"/>
          <w:sz w:val="28"/>
        </w:rPr>
        <w:t>
      "736 730" деген сандар "526 818" деген сандармен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w:t>
      </w:r>
    </w:p>
    <w:bookmarkStart w:name="z29" w:id="20"/>
    <w:p>
      <w:pPr>
        <w:spacing w:after="0"/>
        <w:ind w:left="0"/>
        <w:jc w:val="both"/>
      </w:pPr>
      <w:r>
        <w:rPr>
          <w:rFonts w:ascii="Times New Roman"/>
          <w:b w:val="false"/>
          <w:i w:val="false"/>
          <w:color w:val="000000"/>
          <w:sz w:val="28"/>
        </w:rPr>
        <w:t xml:space="preserve">
      "484 925" деген сандар "431 557" деген сандармен ауыстырылсын; </w:t>
      </w:r>
    </w:p>
    <w:bookmarkEnd w:id="20"/>
    <w:bookmarkStart w:name="z30" w:id="21"/>
    <w:p>
      <w:pPr>
        <w:spacing w:after="0"/>
        <w:ind w:left="0"/>
        <w:jc w:val="both"/>
      </w:pPr>
      <w:r>
        <w:rPr>
          <w:rFonts w:ascii="Times New Roman"/>
          <w:b w:val="false"/>
          <w:i w:val="false"/>
          <w:color w:val="000000"/>
          <w:sz w:val="28"/>
        </w:rPr>
        <w:t>
      "130 978" деген сандар "200 978" деген сандармен ауыстырылсын;</w:t>
      </w:r>
    </w:p>
    <w:bookmarkEnd w:id="21"/>
    <w:bookmarkStart w:name="z31" w:id="22"/>
    <w:p>
      <w:pPr>
        <w:spacing w:after="0"/>
        <w:ind w:left="0"/>
        <w:jc w:val="both"/>
      </w:pP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 16 200 мың теңге;" деген жолдар алынып тасталсын;</w:t>
      </w:r>
    </w:p>
    <w:bookmarkEnd w:id="22"/>
    <w:bookmarkStart w:name="z32" w:id="23"/>
    <w:p>
      <w:pPr>
        <w:spacing w:after="0"/>
        <w:ind w:left="0"/>
        <w:jc w:val="both"/>
      </w:pPr>
      <w:r>
        <w:rPr>
          <w:rFonts w:ascii="Times New Roman"/>
          <w:b w:val="false"/>
          <w:i w:val="false"/>
          <w:color w:val="000000"/>
          <w:sz w:val="28"/>
        </w:rPr>
        <w:t>
      "723 174" деген сандар "522 936" деген сандармен ауыстырылсын;</w:t>
      </w:r>
    </w:p>
    <w:bookmarkEnd w:id="23"/>
    <w:bookmarkStart w:name="z33" w:id="24"/>
    <w:p>
      <w:pPr>
        <w:spacing w:after="0"/>
        <w:ind w:left="0"/>
        <w:jc w:val="both"/>
      </w:pPr>
      <w:r>
        <w:rPr>
          <w:rFonts w:ascii="Times New Roman"/>
          <w:b w:val="false"/>
          <w:i w:val="false"/>
          <w:color w:val="000000"/>
          <w:sz w:val="28"/>
        </w:rPr>
        <w:t>
      "90 336" деген сандар "89 512" деген сандармен ауыстырылсын;</w:t>
      </w:r>
    </w:p>
    <w:bookmarkEnd w:id="24"/>
    <w:bookmarkStart w:name="z34" w:id="25"/>
    <w:p>
      <w:pPr>
        <w:spacing w:after="0"/>
        <w:ind w:left="0"/>
        <w:jc w:val="both"/>
      </w:pPr>
      <w:r>
        <w:rPr>
          <w:rFonts w:ascii="Times New Roman"/>
          <w:b w:val="false"/>
          <w:i w:val="false"/>
          <w:color w:val="000000"/>
          <w:sz w:val="28"/>
        </w:rPr>
        <w:t>
      "219 330" деген сандар "190 380" деген сандармен ауыстырылсын;</w:t>
      </w:r>
    </w:p>
    <w:bookmarkEnd w:id="25"/>
    <w:bookmarkStart w:name="z35" w:id="26"/>
    <w:p>
      <w:pPr>
        <w:spacing w:after="0"/>
        <w:ind w:left="0"/>
        <w:jc w:val="both"/>
      </w:pPr>
      <w:r>
        <w:rPr>
          <w:rFonts w:ascii="Times New Roman"/>
          <w:b w:val="false"/>
          <w:i w:val="false"/>
          <w:color w:val="000000"/>
          <w:sz w:val="28"/>
        </w:rPr>
        <w:t>
      "25 200" деген сандар "29 911" деген сандармен ауыстырылсын;</w:t>
      </w:r>
    </w:p>
    <w:bookmarkEnd w:id="26"/>
    <w:p>
      <w:pPr>
        <w:spacing w:after="0"/>
        <w:ind w:left="0"/>
        <w:jc w:val="both"/>
      </w:pPr>
      <w:r>
        <w:rPr>
          <w:rFonts w:ascii="Times New Roman"/>
          <w:b w:val="false"/>
          <w:i w:val="false"/>
          <w:color w:val="000000"/>
          <w:sz w:val="28"/>
        </w:rPr>
        <w:t>
      "310 035" деген сандар "316 048" деген сандармен ауыстырылсын;</w:t>
      </w:r>
    </w:p>
    <w:bookmarkStart w:name="z36" w:id="27"/>
    <w:p>
      <w:pPr>
        <w:spacing w:after="0"/>
        <w:ind w:left="0"/>
        <w:jc w:val="both"/>
      </w:pPr>
      <w:r>
        <w:rPr>
          <w:rFonts w:ascii="Times New Roman"/>
          <w:b w:val="false"/>
          <w:i w:val="false"/>
          <w:color w:val="000000"/>
          <w:sz w:val="28"/>
        </w:rPr>
        <w:t>
      "112 361" деген сандар "111 499" деген сандармен ауыстырылсын;</w:t>
      </w:r>
    </w:p>
    <w:bookmarkEnd w:id="27"/>
    <w:p>
      <w:pPr>
        <w:spacing w:after="0"/>
        <w:ind w:left="0"/>
        <w:jc w:val="both"/>
      </w:pPr>
      <w:r>
        <w:rPr>
          <w:rFonts w:ascii="Times New Roman"/>
          <w:b w:val="false"/>
          <w:i w:val="false"/>
          <w:color w:val="000000"/>
          <w:sz w:val="28"/>
        </w:rPr>
        <w:t>
      "45 166" деген сандар "44 674" деген сандармен ауыстырылсын;</w:t>
      </w:r>
    </w:p>
    <w:p>
      <w:pPr>
        <w:spacing w:after="0"/>
        <w:ind w:left="0"/>
        <w:jc w:val="both"/>
      </w:pPr>
      <w:r>
        <w:rPr>
          <w:rFonts w:ascii="Times New Roman"/>
          <w:b w:val="false"/>
          <w:i w:val="false"/>
          <w:color w:val="000000"/>
          <w:sz w:val="28"/>
        </w:rPr>
        <w:t>
      келесі мазмұндағы жолдармен толықтырылсын:</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2 033 769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204 912 мың теңге;</w:t>
      </w:r>
    </w:p>
    <w:p>
      <w:pPr>
        <w:spacing w:after="0"/>
        <w:ind w:left="0"/>
        <w:jc w:val="both"/>
      </w:pPr>
      <w:r>
        <w:rPr>
          <w:rFonts w:ascii="Times New Roman"/>
          <w:b w:val="false"/>
          <w:i w:val="false"/>
          <w:color w:val="000000"/>
          <w:sz w:val="28"/>
        </w:rPr>
        <w:t>
      ауыз сумен жабдықтаудың баламасыз көздері болып табылатын сумен жабдықтаудың аса маңызды топтық және оқшау жүйелерінен ауыз су беру жөніндегі көрсетілетін қызметтердің құнын субсидиялауға – 146 911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500 000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"45 930" деген сандар "234 930"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"603 008" деген сандар "1 303 008"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"1 562 500" деген сандар "1 871 394" деген сандармен ауыстырылсын;</w:t>
      </w:r>
    </w:p>
    <w:p>
      <w:pPr>
        <w:spacing w:after="0"/>
        <w:ind w:left="0"/>
        <w:jc w:val="both"/>
      </w:pPr>
      <w:r>
        <w:rPr>
          <w:rFonts w:ascii="Times New Roman"/>
          <w:b w:val="false"/>
          <w:i w:val="false"/>
          <w:color w:val="000000"/>
          <w:sz w:val="28"/>
        </w:rPr>
        <w:t>
      келесі мазмұндағы жолдармен толықтырылсын:</w:t>
      </w:r>
    </w:p>
    <w:p>
      <w:pPr>
        <w:spacing w:after="0"/>
        <w:ind w:left="0"/>
        <w:jc w:val="both"/>
      </w:pPr>
      <w:r>
        <w:rPr>
          <w:rFonts w:ascii="Times New Roman"/>
          <w:b w:val="false"/>
          <w:i w:val="false"/>
          <w:color w:val="000000"/>
          <w:sz w:val="28"/>
        </w:rPr>
        <w:t>
      ""Нұрлы жер" тұрғын үй құрылысы бағдарламасы шеңберінде инженерлік-коммуникациялық инфрақұрылымды дамытуға және (немесе) жайластыруға – 2 236 230 мың теңге;</w:t>
      </w:r>
    </w:p>
    <w:p>
      <w:pPr>
        <w:spacing w:after="0"/>
        <w:ind w:left="0"/>
        <w:jc w:val="both"/>
      </w:pPr>
      <w:r>
        <w:rPr>
          <w:rFonts w:ascii="Times New Roman"/>
          <w:b w:val="false"/>
          <w:i w:val="false"/>
          <w:color w:val="000000"/>
          <w:sz w:val="28"/>
        </w:rPr>
        <w:t>
      "Өңірлерді дамытудың 2020 жылға дейінгі бағдарламасы" шеңберінде ауылдық елді мекендердегі сумен жабдықтау және су бұру жүйелерін дамытуға – 480 094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"3 245 430" деген сандар "2 862 568" деген сандармен ауыстырылсын;</w:t>
      </w:r>
    </w:p>
    <w:p>
      <w:pPr>
        <w:spacing w:after="0"/>
        <w:ind w:left="0"/>
        <w:jc w:val="both"/>
      </w:pPr>
      <w:r>
        <w:rPr>
          <w:rFonts w:ascii="Times New Roman"/>
          <w:b w:val="false"/>
          <w:i w:val="false"/>
          <w:color w:val="000000"/>
          <w:sz w:val="28"/>
        </w:rPr>
        <w:t>
      "860 934" деген сандар "764 453" деген сандармен ауыстырылсын;</w:t>
      </w:r>
    </w:p>
    <w:p>
      <w:pPr>
        <w:spacing w:after="0"/>
        <w:ind w:left="0"/>
        <w:jc w:val="both"/>
      </w:pPr>
      <w:r>
        <w:rPr>
          <w:rFonts w:ascii="Times New Roman"/>
          <w:b w:val="false"/>
          <w:i w:val="false"/>
          <w:color w:val="000000"/>
          <w:sz w:val="28"/>
        </w:rPr>
        <w:t>
      "202 413" деген сандар "167 271" деген сандармен ауыстырылсын;</w:t>
      </w:r>
    </w:p>
    <w:p>
      <w:pPr>
        <w:spacing w:after="0"/>
        <w:ind w:left="0"/>
        <w:jc w:val="both"/>
      </w:pPr>
      <w:r>
        <w:rPr>
          <w:rFonts w:ascii="Times New Roman"/>
          <w:b w:val="false"/>
          <w:i w:val="false"/>
          <w:color w:val="000000"/>
          <w:sz w:val="28"/>
        </w:rPr>
        <w:t>
      "192 859" деген сандар "112 859" деген сандармен ауыстырылсын;</w:t>
      </w:r>
    </w:p>
    <w:bookmarkStart w:name="z37" w:id="2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8"/>
    <w:bookmarkStart w:name="z38" w:id="29"/>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(Б. Абдешев) жүктелсін.</w:t>
      </w:r>
    </w:p>
    <w:bookmarkEnd w:id="29"/>
    <w:bookmarkStart w:name="z39" w:id="30"/>
    <w:p>
      <w:pPr>
        <w:spacing w:after="0"/>
        <w:ind w:left="0"/>
        <w:jc w:val="both"/>
      </w:pPr>
      <w:r>
        <w:rPr>
          <w:rFonts w:ascii="Times New Roman"/>
          <w:b w:val="false"/>
          <w:i w:val="false"/>
          <w:color w:val="000000"/>
          <w:sz w:val="28"/>
        </w:rPr>
        <w:t>
      4. Осы шешім 2018 жылдың 1 қаңтарынан бастап қолданысқа енгiзiледi.</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Юсупов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ХХІІ</w:t>
            </w:r>
            <w:r>
              <w:br/>
            </w:r>
            <w:r>
              <w:rPr>
                <w:rFonts w:ascii="Times New Roman"/>
                <w:b w:val="false"/>
                <w:i w:val="false"/>
                <w:color w:val="000000"/>
                <w:sz w:val="20"/>
              </w:rPr>
              <w:t>сессиясының 2018 жылғы</w:t>
            </w:r>
            <w:r>
              <w:br/>
            </w:r>
            <w:r>
              <w:rPr>
                <w:rFonts w:ascii="Times New Roman"/>
                <w:b w:val="false"/>
                <w:i w:val="false"/>
                <w:color w:val="000000"/>
                <w:sz w:val="20"/>
              </w:rPr>
              <w:t>20 маусымдағы № 210-VІ</w:t>
            </w:r>
            <w:r>
              <w:br/>
            </w:r>
            <w:r>
              <w:rPr>
                <w:rFonts w:ascii="Times New Roman"/>
                <w:b w:val="false"/>
                <w:i w:val="false"/>
                <w:color w:val="000000"/>
                <w:sz w:val="20"/>
              </w:rPr>
              <w:t>шешіміне 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ХІХ</w:t>
            </w:r>
            <w:r>
              <w:br/>
            </w:r>
            <w:r>
              <w:rPr>
                <w:rFonts w:ascii="Times New Roman"/>
                <w:b w:val="false"/>
                <w:i w:val="false"/>
                <w:color w:val="000000"/>
                <w:sz w:val="20"/>
              </w:rPr>
              <w:t>сессиясының 2017 жылғы</w:t>
            </w:r>
            <w:r>
              <w:br/>
            </w:r>
            <w:r>
              <w:rPr>
                <w:rFonts w:ascii="Times New Roman"/>
                <w:b w:val="false"/>
                <w:i w:val="false"/>
                <w:color w:val="000000"/>
                <w:sz w:val="20"/>
              </w:rPr>
              <w:t>13 желтоқсандағы № 167-VІ</w:t>
            </w:r>
            <w:r>
              <w:br/>
            </w:r>
            <w:r>
              <w:rPr>
                <w:rFonts w:ascii="Times New Roman"/>
                <w:b w:val="false"/>
                <w:i w:val="false"/>
                <w:color w:val="000000"/>
                <w:sz w:val="20"/>
              </w:rPr>
              <w:t>шешіміне 1-қосымша</w:t>
            </w:r>
          </w:p>
        </w:tc>
      </w:tr>
    </w:tbl>
    <w:bookmarkStart w:name="z42" w:id="31"/>
    <w:p>
      <w:pPr>
        <w:spacing w:after="0"/>
        <w:ind w:left="0"/>
        <w:jc w:val="left"/>
      </w:pPr>
      <w:r>
        <w:rPr>
          <w:rFonts w:ascii="Times New Roman"/>
          <w:b/>
          <w:i w:val="false"/>
          <w:color w:val="000000"/>
        </w:rPr>
        <w:t xml:space="preserve"> 2018 жылға арналған облыстық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
        <w:gridCol w:w="327"/>
        <w:gridCol w:w="342"/>
        <w:gridCol w:w="5"/>
        <w:gridCol w:w="5"/>
        <w:gridCol w:w="5"/>
        <w:gridCol w:w="5"/>
        <w:gridCol w:w="931"/>
        <w:gridCol w:w="523"/>
        <w:gridCol w:w="3"/>
        <w:gridCol w:w="419"/>
        <w:gridCol w:w="452"/>
        <w:gridCol w:w="279"/>
        <w:gridCol w:w="527"/>
        <w:gridCol w:w="1034"/>
        <w:gridCol w:w="65"/>
        <w:gridCol w:w="29"/>
        <w:gridCol w:w="3043"/>
        <w:gridCol w:w="1158"/>
        <w:gridCol w:w="11"/>
        <w:gridCol w:w="2442"/>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Санаты</w:t>
            </w:r>
          </w:p>
          <w:bookmarkEnd w:id="32"/>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0"/>
              <w:ind w:left="0"/>
              <w:jc w:val="both"/>
            </w:pPr>
            <w:r>
              <w:rPr>
                <w:rFonts w:ascii="Times New Roman"/>
                <w:b/>
                <w:i w:val="false"/>
                <w:color w:val="000000"/>
              </w:rPr>
              <w:t xml:space="preserve"> 1</w:t>
            </w:r>
          </w:p>
          <w:bookmarkEnd w:id="3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w:t>
            </w:r>
          </w:p>
          <w:bookmarkEnd w:id="3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211597604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90078732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45098601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45098601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41433964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41433964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3519463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3519463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3037433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751147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751147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2197621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2197621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118478532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101869172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101869172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16609360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16609360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218557038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02</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жануарларда ұстауды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r>
              <w:br/>
            </w: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14236535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98079854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4238108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4238108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4238108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4238108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-16728367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16728367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