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c9d1a" w14:textId="7bc9d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2018-2019 оқу жылына арналған техникалық және кәсіптік, орта білімнен кейінгі білімі бар кадрларды даярлауға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2018 жылғы 7 тамыздағы № 193 қаулысы. Атырау облысының Әділет департаментінде 2018 жылғы 4 қыркүйекте № 4235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-баптарына, "Білім туралы" Қазақстан Республикасының 2007 жылғы 27 шілдедегі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8-3)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2018-2019 оқу жылына арналған техникалық және кәсіптік, орта білімнен кейінгі білімі бар кадрларды даярлауға арналған мемлекеттік білім беру тапсырысы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"Атырау облысы Білім беру басқармасы" және "Атырау облысы Денсаулық сақтау басқармасы" мемлекеттік мекемелері осы қаулыдан туындайтын барлық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Атырау облысы әкімінің орынбасары Н.С.Сайлауоваға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"7"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қаулысына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"7"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қаулысымен бекітілген</w:t>
            </w:r>
            <w:r>
              <w:br/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2018-2019 оқу жылына арналған техникалық және кәсіптік, орта білімнен кейінгі білімі бар кадрларды даярлауға арналған мемлекеттік білім беру тапсырысы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2879"/>
        <w:gridCol w:w="3255"/>
        <w:gridCol w:w="1771"/>
        <w:gridCol w:w="1772"/>
        <w:gridCol w:w="1405"/>
      </w:tblGrid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6"/>
        </w:tc>
        <w:tc>
          <w:tcPr>
            <w:tcW w:w="2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коды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базасында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оқыту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11сынып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2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3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Медбикелік іс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4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және эпидемиология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5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Лабораториялық диагностика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6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0403000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Әлеуметтік-мәдени қызметі және халықтық көркемдік шығармашылығы (бейін бойынша)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7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және музыкалық өнер эстрадасы (түрлері бойынша)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8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дирижеры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9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0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Актерлік өнер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1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2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шаруашылығына қызмет көрсету және ұйымдастыру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3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4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 кен орындарын геологиялық түсіру, іздеу және барлау (түрлері бойынша)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5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мен газ скважиналарын бұрғылау және бұрғылау жұмыстарының технологиясы (бейін бойынша)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6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0807000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мен газ кәсіпшіліктерінің жабдықтарына техникалық қызмет көрсету және жөндеу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7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кен орындарын пайдалану (бейін бойынша)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8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Мұнай-газ құбырларын, мұнай-газ қоймалары мен жанар май құю станцияларын салу және пайдалану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29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технология және өндіріс (түрлері бойынша)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30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газды қайта өңдеу технологиясы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31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станциялары мен желілерінің электр жабдықтары (түрлері бойынша)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32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 бойынша)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33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Жылу-техникалық жабдық және жылумен қамтамасыз ету жүйелері (түрлері бойынша)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34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35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өңдеу, өлшеу-бақылау құралдары және өндірістегі автоматика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36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37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Өндірістегі электрлік-механикалық жабдықтар (түрлері бойынша)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38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Тоңазытқыш-компрессорлық машиналар және қондырғылар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39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40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Тасымалдауды ұйымдастыру және көлікте қозғалысты басқару (салалар бойынша)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41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көлігінде тасымалдауды ұйымдастыру және қозғалысты басқару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42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 көлігін пайдалану (бейін бойынша)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43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44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пісіру, макарон және кондитерлік өндірісі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45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46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(қолдану саласы бойынша)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47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 (түрлері бойынша)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48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49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 (түрлері бойынша)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50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желдеткіштерді және инженерлік жүйелерді монтаждау және пайдалану (түрлері бойынша)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51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бұйымдары мен құрастырылымдар өндірісі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52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техникасына техникалық қызмет көрсету және жөндеу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53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54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 (түрлері бойынша)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55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орналастыру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56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57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bookmarkEnd w:id="58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жағдайда қорғау (бейін бойынша)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</w:tbl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"Нәтижелі жұмыспен қамтуды және жаппай кәсіпкерлікті дамытудың 2017-2021 жылдарға арналған бағдарламасы" бойынша техникалық және кәсіптік, орта білімнен кейінгі білімі бар кадрларды даярлауға 2017-2018 оқу жылына арналған мемлекеттік білім беру тапсырысы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3234"/>
        <w:gridCol w:w="3588"/>
        <w:gridCol w:w="1576"/>
        <w:gridCol w:w="1577"/>
        <w:gridCol w:w="1370"/>
      </w:tblGrid>
      <w:tr>
        <w:trPr>
          <w:trHeight w:val="30" w:hRule="atLeast"/>
        </w:trPr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60"/>
        </w:tc>
        <w:tc>
          <w:tcPr>
            <w:tcW w:w="3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коды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базасында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оқыту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1"/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2"/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 бойынша)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3"/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64"/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өңдеу, өлшеу-бақылау құралдары және өндірістегі автоматика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65"/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66"/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 (түрлері бойынша)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67"/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1501000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техникасына техникалық қызмет көрсету және жөндеу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68"/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