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0932" w14:textId="d7f0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2018 жылғы 27 тамыздағы № 242-VI шешімі. Атырау облысының Әділет департаментінде 2018 жылғы 21 қыркүйекте № 4239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Атырау облыстық мәслихат кезектен тыс XXIV сессиясында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бойынша жер үсті көздеріндегі су ресурстарын пайдаланғаны үшін төлемақы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Атырау облыстық мәслихаттың экология, табиғат пайдалану және аграрлық мәселелер жөніндегі тұрақты комиссиясына (Е. Ихсанов)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№242-VI шешіміне қосымша </w:t>
            </w:r>
            <w:r>
              <w:br/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Каспий теңізінің және Жайық, Қиғаш, Ойыл, Сағыз, Ембі өзендерінің бассейндерінің жер үсті көздеріндегі су ресурстарын пайдаланғаны үшін төлемақы ставкаларының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3684"/>
        <w:gridCol w:w="4189"/>
        <w:gridCol w:w="3443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текше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энергетикасын қоса алғанда, өнеркәсіп (өндірістік қажеттіліктер)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текше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текше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текше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текше километрі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