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b4c1" w14:textId="5acb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"VІ шақырылған облыстық мәслихаттың ХІХ сессиясының 2017 жылғы 13 желтоқсандағы № 167-VІ "2018-2020 жылдарға арналған облыстық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облыстық мәслихатының 2018 жылғы 14 қарашадағы № 257 шешімі. Атырау облысының Әділет департаментінде 2018 жылғы 27 қарашада № 4273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облыс әкімдігінің 2018-2020 жылдарға арналған бюджетін нақтылау туралы ұсынысын қарап, VI шақырылған Атырау облысының мәслихаты ХХVІ сессиясында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VІ шақырылған облыстық мәслихаттың ХІХ сессиясының 2017 жылғы 13 желтоқсандағы № 167-VІ "2018-2020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4023 тіркелген, 2018 жылы 11 қаңтарда Қазақстан Республикасы нормативтік құқықтық актілерінің эталондық бақылау банкінде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"211 736 491" деген сандар "222 572 421" деген сандармен ауыстырылсын;</w:t>
      </w:r>
    </w:p>
    <w:bookmarkEnd w:id="2"/>
    <w:bookmarkStart w:name="z9" w:id="3"/>
    <w:p>
      <w:pPr>
        <w:spacing w:after="0"/>
        <w:ind w:left="0"/>
        <w:jc w:val="both"/>
      </w:pPr>
      <w:r>
        <w:rPr>
          <w:rFonts w:ascii="Times New Roman"/>
          <w:b w:val="false"/>
          <w:i w:val="false"/>
          <w:color w:val="000000"/>
          <w:sz w:val="28"/>
        </w:rPr>
        <w:t>
      "89 822 634" деген сандар "95 930 685" деген сандармен ауыстырылсын;</w:t>
      </w:r>
    </w:p>
    <w:bookmarkEnd w:id="3"/>
    <w:bookmarkStart w:name="z10" w:id="4"/>
    <w:p>
      <w:pPr>
        <w:spacing w:after="0"/>
        <w:ind w:left="0"/>
        <w:jc w:val="both"/>
      </w:pPr>
      <w:r>
        <w:rPr>
          <w:rFonts w:ascii="Times New Roman"/>
          <w:b w:val="false"/>
          <w:i w:val="false"/>
          <w:color w:val="000000"/>
          <w:sz w:val="28"/>
        </w:rPr>
        <w:t>
      "3 413 234" деген сандар "7 409 531" деген сандармен ауыстырылсын;</w:t>
      </w:r>
    </w:p>
    <w:bookmarkEnd w:id="4"/>
    <w:bookmarkStart w:name="z11" w:id="5"/>
    <w:p>
      <w:pPr>
        <w:spacing w:after="0"/>
        <w:ind w:left="0"/>
        <w:jc w:val="both"/>
      </w:pPr>
      <w:r>
        <w:rPr>
          <w:rFonts w:ascii="Times New Roman"/>
          <w:b w:val="false"/>
          <w:i w:val="false"/>
          <w:color w:val="000000"/>
          <w:sz w:val="28"/>
        </w:rPr>
        <w:t>
      "118 478 532" деген сандар "119 410 114" деген сандармен ауыстырылсын;</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"218 717 335" деген сандар "227 989 536" деген сандармен ауыстырылсын;</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"10 954 601" деген сандар "11 983 378" деген сандармен ауыстырылсын;</w:t>
      </w:r>
    </w:p>
    <w:bookmarkEnd w:id="7"/>
    <w:bookmarkStart w:name="z16" w:id="8"/>
    <w:p>
      <w:pPr>
        <w:spacing w:after="0"/>
        <w:ind w:left="0"/>
        <w:jc w:val="both"/>
      </w:pPr>
      <w:r>
        <w:rPr>
          <w:rFonts w:ascii="Times New Roman"/>
          <w:b w:val="false"/>
          <w:i w:val="false"/>
          <w:color w:val="000000"/>
          <w:sz w:val="28"/>
        </w:rPr>
        <w:t>
      "5 067 569" деген сандар "4 038 792" деген сандармен ауыстырылсын;</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 тармақшасында</w:t>
      </w:r>
      <w:r>
        <w:rPr>
          <w:rFonts w:ascii="Times New Roman"/>
          <w:b w:val="false"/>
          <w:i w:val="false"/>
          <w:color w:val="000000"/>
          <w:sz w:val="28"/>
        </w:rPr>
        <w:t>:</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"-84 615" деген сандар "438 885" деген сандармен ауыстырылсын;</w:t>
      </w:r>
    </w:p>
    <w:bookmarkEnd w:id="9"/>
    <w:bookmarkStart w:name="z19" w:id="10"/>
    <w:p>
      <w:pPr>
        <w:spacing w:after="0"/>
        <w:ind w:left="0"/>
        <w:jc w:val="both"/>
      </w:pPr>
      <w:r>
        <w:rPr>
          <w:rFonts w:ascii="Times New Roman"/>
          <w:b w:val="false"/>
          <w:i w:val="false"/>
          <w:color w:val="000000"/>
          <w:sz w:val="28"/>
        </w:rPr>
        <w:t>
      "0" деген сан "523 500" деген сандармен ауыстырылсын;</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"-17 850 830" деген сандар "-17 839 378" деген сандармен ауыстырылсын;</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"17 850 830" деген сандар "17 839 378" деген сандармен ауыстырылсын;</w:t>
      </w:r>
    </w:p>
    <w:bookmarkEnd w:id="12"/>
    <w:bookmarkStart w:name="z24" w:id="13"/>
    <w:p>
      <w:pPr>
        <w:spacing w:after="0"/>
        <w:ind w:left="0"/>
        <w:jc w:val="both"/>
      </w:pPr>
      <w:r>
        <w:rPr>
          <w:rFonts w:ascii="Times New Roman"/>
          <w:b w:val="false"/>
          <w:i w:val="false"/>
          <w:color w:val="000000"/>
          <w:sz w:val="28"/>
        </w:rPr>
        <w:t>
      "5 099 235" деген сандар "5 110 687" деген сандармен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bookmarkStart w:name="z26" w:id="14"/>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деген абзацтағы:</w:t>
      </w:r>
    </w:p>
    <w:bookmarkEnd w:id="14"/>
    <w:bookmarkStart w:name="z27" w:id="15"/>
    <w:p>
      <w:pPr>
        <w:spacing w:after="0"/>
        <w:ind w:left="0"/>
        <w:jc w:val="both"/>
      </w:pPr>
      <w:r>
        <w:rPr>
          <w:rFonts w:ascii="Times New Roman"/>
          <w:b w:val="false"/>
          <w:i w:val="false"/>
          <w:color w:val="000000"/>
          <w:sz w:val="28"/>
        </w:rPr>
        <w:t>
      "Құрманғазы, Индер, Исатай, Қызылқоға, Мақат, Махамбет аудандары мен меншікті облыстық бюджетке – 100%, Жылыой ауданына және Атырау қаласына – 50%;" деген жолдар келесідей редакцияда мазмұндалсын:</w:t>
      </w:r>
    </w:p>
    <w:bookmarkEnd w:id="15"/>
    <w:bookmarkStart w:name="z28" w:id="16"/>
    <w:p>
      <w:pPr>
        <w:spacing w:after="0"/>
        <w:ind w:left="0"/>
        <w:jc w:val="both"/>
      </w:pPr>
      <w:r>
        <w:rPr>
          <w:rFonts w:ascii="Times New Roman"/>
          <w:b w:val="false"/>
          <w:i w:val="false"/>
          <w:color w:val="000000"/>
          <w:sz w:val="28"/>
        </w:rPr>
        <w:t>
      "Жылыой ауданына – 15%, Атырау қаласына – 50%, Құрманғазы, Индер, Исатай, Қызылқоға, Мақат, Махамбет аудандары мен меншікті облыстық бюджетке – 100%;";</w:t>
      </w:r>
    </w:p>
    <w:bookmarkEnd w:id="16"/>
    <w:bookmarkStart w:name="z29" w:id="17"/>
    <w:p>
      <w:pPr>
        <w:spacing w:after="0"/>
        <w:ind w:left="0"/>
        <w:jc w:val="both"/>
      </w:pPr>
      <w:r>
        <w:rPr>
          <w:rFonts w:ascii="Times New Roman"/>
          <w:b w:val="false"/>
          <w:i w:val="false"/>
          <w:color w:val="000000"/>
          <w:sz w:val="28"/>
        </w:rPr>
        <w:t>
      "әлеуметтік салық бойынша" деген абзацтағы:</w:t>
      </w:r>
    </w:p>
    <w:bookmarkEnd w:id="17"/>
    <w:bookmarkStart w:name="z30" w:id="18"/>
    <w:p>
      <w:pPr>
        <w:spacing w:after="0"/>
        <w:ind w:left="0"/>
        <w:jc w:val="both"/>
      </w:pPr>
      <w:r>
        <w:rPr>
          <w:rFonts w:ascii="Times New Roman"/>
          <w:b w:val="false"/>
          <w:i w:val="false"/>
          <w:color w:val="000000"/>
          <w:sz w:val="28"/>
        </w:rPr>
        <w:t>
      "Құрманғазы, Исатай, Қызылқоға аудандары, Атырау қаласына – 50%; Жылыой ауданына – 80%, Индер ауданына – 85%, Мақат, Махамбет аудандарына – 100%;" деген жолдар келесідей редакцияда мазмұндалсын:</w:t>
      </w:r>
    </w:p>
    <w:bookmarkEnd w:id="18"/>
    <w:bookmarkStart w:name="z31" w:id="19"/>
    <w:p>
      <w:pPr>
        <w:spacing w:after="0"/>
        <w:ind w:left="0"/>
        <w:jc w:val="both"/>
      </w:pPr>
      <w:r>
        <w:rPr>
          <w:rFonts w:ascii="Times New Roman"/>
          <w:b w:val="false"/>
          <w:i w:val="false"/>
          <w:color w:val="000000"/>
          <w:sz w:val="28"/>
        </w:rPr>
        <w:t>
      "Жылыой ауданына – 10%, Құрманғазы ауданына – 37%; Исатай, Қызылқоға аудандары, Атырау қаласына – 50%; Индер ауданына – 85%, Мақат, Махамбет аудандарына – 100%.";</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 xml:space="preserve">: </w:t>
      </w:r>
    </w:p>
    <w:bookmarkStart w:name="z33" w:id="20"/>
    <w:p>
      <w:pPr>
        <w:spacing w:after="0"/>
        <w:ind w:left="0"/>
        <w:jc w:val="both"/>
      </w:pPr>
      <w:r>
        <w:rPr>
          <w:rFonts w:ascii="Times New Roman"/>
          <w:b w:val="false"/>
          <w:i w:val="false"/>
          <w:color w:val="000000"/>
          <w:sz w:val="28"/>
        </w:rPr>
        <w:t>
      "226 818" деген сандар "288 562" деген сандармен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35" w:id="21"/>
    <w:p>
      <w:pPr>
        <w:spacing w:after="0"/>
        <w:ind w:left="0"/>
        <w:jc w:val="both"/>
      </w:pPr>
      <w:r>
        <w:rPr>
          <w:rFonts w:ascii="Times New Roman"/>
          <w:b w:val="false"/>
          <w:i w:val="false"/>
          <w:color w:val="000000"/>
          <w:sz w:val="28"/>
        </w:rPr>
        <w:t>
      "431 557" деген сандар "408 352" деген сандармен ауыстырылсын;</w:t>
      </w:r>
    </w:p>
    <w:bookmarkEnd w:id="21"/>
    <w:bookmarkStart w:name="z36" w:id="22"/>
    <w:p>
      <w:pPr>
        <w:spacing w:after="0"/>
        <w:ind w:left="0"/>
        <w:jc w:val="both"/>
      </w:pPr>
      <w:r>
        <w:rPr>
          <w:rFonts w:ascii="Times New Roman"/>
          <w:b w:val="false"/>
          <w:i w:val="false"/>
          <w:color w:val="000000"/>
          <w:sz w:val="28"/>
        </w:rPr>
        <w:t>
      "1 127 780" деген сандар "477 780" деген сандармен ауыстырылсын;</w:t>
      </w:r>
    </w:p>
    <w:bookmarkEnd w:id="22"/>
    <w:bookmarkStart w:name="z37" w:id="23"/>
    <w:p>
      <w:pPr>
        <w:spacing w:after="0"/>
        <w:ind w:left="0"/>
        <w:jc w:val="both"/>
      </w:pPr>
      <w:r>
        <w:rPr>
          <w:rFonts w:ascii="Times New Roman"/>
          <w:b w:val="false"/>
          <w:i w:val="false"/>
          <w:color w:val="000000"/>
          <w:sz w:val="28"/>
        </w:rPr>
        <w:t>
      "200 978" деген сандар "115 296" деген сандармен ауыстырылсын;</w:t>
      </w:r>
    </w:p>
    <w:bookmarkEnd w:id="23"/>
    <w:bookmarkStart w:name="z38" w:id="24"/>
    <w:p>
      <w:pPr>
        <w:spacing w:after="0"/>
        <w:ind w:left="0"/>
        <w:jc w:val="both"/>
      </w:pPr>
      <w:r>
        <w:rPr>
          <w:rFonts w:ascii="Times New Roman"/>
          <w:b w:val="false"/>
          <w:i w:val="false"/>
          <w:color w:val="000000"/>
          <w:sz w:val="28"/>
        </w:rPr>
        <w:t>
      "89 512" деген сандар "79 811" деген сандармен ауыстырылсын;</w:t>
      </w:r>
    </w:p>
    <w:bookmarkEnd w:id="24"/>
    <w:bookmarkStart w:name="z39" w:id="25"/>
    <w:p>
      <w:pPr>
        <w:spacing w:after="0"/>
        <w:ind w:left="0"/>
        <w:jc w:val="both"/>
      </w:pPr>
      <w:r>
        <w:rPr>
          <w:rFonts w:ascii="Times New Roman"/>
          <w:b w:val="false"/>
          <w:i w:val="false"/>
          <w:color w:val="000000"/>
          <w:sz w:val="28"/>
        </w:rPr>
        <w:t>
      "190 380" деген сандар "181 975" деген сандармен ауыстырылсын;</w:t>
      </w:r>
    </w:p>
    <w:bookmarkEnd w:id="25"/>
    <w:bookmarkStart w:name="z40" w:id="26"/>
    <w:p>
      <w:pPr>
        <w:spacing w:after="0"/>
        <w:ind w:left="0"/>
        <w:jc w:val="both"/>
      </w:pPr>
      <w:r>
        <w:rPr>
          <w:rFonts w:ascii="Times New Roman"/>
          <w:b w:val="false"/>
          <w:i w:val="false"/>
          <w:color w:val="000000"/>
          <w:sz w:val="28"/>
        </w:rPr>
        <w:t>
      "29 911" деген сандар "29 788" деген сандармен ауыстырылсын;</w:t>
      </w:r>
    </w:p>
    <w:bookmarkEnd w:id="26"/>
    <w:bookmarkStart w:name="z41" w:id="27"/>
    <w:p>
      <w:pPr>
        <w:spacing w:after="0"/>
        <w:ind w:left="0"/>
        <w:jc w:val="both"/>
      </w:pPr>
      <w:r>
        <w:rPr>
          <w:rFonts w:ascii="Times New Roman"/>
          <w:b w:val="false"/>
          <w:i w:val="false"/>
          <w:color w:val="000000"/>
          <w:sz w:val="28"/>
        </w:rPr>
        <w:t xml:space="preserve">
      "3 302" деген сандар "2 702" деген сандармен ауыстырылсын;      </w:t>
      </w:r>
    </w:p>
    <w:bookmarkEnd w:id="27"/>
    <w:bookmarkStart w:name="z42" w:id="28"/>
    <w:p>
      <w:pPr>
        <w:spacing w:after="0"/>
        <w:ind w:left="0"/>
        <w:jc w:val="both"/>
      </w:pPr>
      <w:r>
        <w:rPr>
          <w:rFonts w:ascii="Times New Roman"/>
          <w:b w:val="false"/>
          <w:i w:val="false"/>
          <w:color w:val="000000"/>
          <w:sz w:val="28"/>
        </w:rPr>
        <w:t>
      "316 048" деген сандар "314 702" деген сандармен ауыстырылсын;</w:t>
      </w:r>
    </w:p>
    <w:bookmarkEnd w:id="28"/>
    <w:bookmarkStart w:name="z43" w:id="29"/>
    <w:p>
      <w:pPr>
        <w:spacing w:after="0"/>
        <w:ind w:left="0"/>
        <w:jc w:val="both"/>
      </w:pPr>
      <w:r>
        <w:rPr>
          <w:rFonts w:ascii="Times New Roman"/>
          <w:b w:val="false"/>
          <w:i w:val="false"/>
          <w:color w:val="000000"/>
          <w:sz w:val="28"/>
        </w:rPr>
        <w:t>
      "111 499" деген сандар "73 639" деген сандармен ауыстырылсын;</w:t>
      </w:r>
    </w:p>
    <w:bookmarkEnd w:id="29"/>
    <w:bookmarkStart w:name="z44" w:id="30"/>
    <w:p>
      <w:pPr>
        <w:spacing w:after="0"/>
        <w:ind w:left="0"/>
        <w:jc w:val="both"/>
      </w:pPr>
      <w:r>
        <w:rPr>
          <w:rFonts w:ascii="Times New Roman"/>
          <w:b w:val="false"/>
          <w:i w:val="false"/>
          <w:color w:val="000000"/>
          <w:sz w:val="28"/>
        </w:rPr>
        <w:t>
      "44 674" деген сандар "48 029" деген сандармен ауыстырылсын;</w:t>
      </w:r>
    </w:p>
    <w:bookmarkEnd w:id="30"/>
    <w:bookmarkStart w:name="z45" w:id="31"/>
    <w:p>
      <w:pPr>
        <w:spacing w:after="0"/>
        <w:ind w:left="0"/>
        <w:jc w:val="both"/>
      </w:pPr>
      <w:r>
        <w:rPr>
          <w:rFonts w:ascii="Times New Roman"/>
          <w:b w:val="false"/>
          <w:i w:val="false"/>
          <w:color w:val="000000"/>
          <w:sz w:val="28"/>
        </w:rPr>
        <w:t>
      "79 138" деген сандар "78 283" деген сандармен ауыстырылсын;</w:t>
      </w:r>
    </w:p>
    <w:bookmarkEnd w:id="31"/>
    <w:bookmarkStart w:name="z46" w:id="32"/>
    <w:p>
      <w:pPr>
        <w:spacing w:after="0"/>
        <w:ind w:left="0"/>
        <w:jc w:val="both"/>
      </w:pPr>
      <w:r>
        <w:rPr>
          <w:rFonts w:ascii="Times New Roman"/>
          <w:b w:val="false"/>
          <w:i w:val="false"/>
          <w:color w:val="000000"/>
          <w:sz w:val="28"/>
        </w:rPr>
        <w:t>
      "2 033 769" деген сандар "1 670 819" деген сандармен ауыстырылсын;</w:t>
      </w:r>
    </w:p>
    <w:bookmarkEnd w:id="32"/>
    <w:bookmarkStart w:name="z47" w:id="33"/>
    <w:p>
      <w:pPr>
        <w:spacing w:after="0"/>
        <w:ind w:left="0"/>
        <w:jc w:val="both"/>
      </w:pPr>
      <w:r>
        <w:rPr>
          <w:rFonts w:ascii="Times New Roman"/>
          <w:b w:val="false"/>
          <w:i w:val="false"/>
          <w:color w:val="000000"/>
          <w:sz w:val="28"/>
        </w:rPr>
        <w:t>
      "204 912" деген сандар "181 185" деген сандармен ауыстырылсын;</w:t>
      </w:r>
    </w:p>
    <w:bookmarkEnd w:id="33"/>
    <w:bookmarkStart w:name="z48" w:id="34"/>
    <w:p>
      <w:pPr>
        <w:spacing w:after="0"/>
        <w:ind w:left="0"/>
        <w:jc w:val="both"/>
      </w:pPr>
      <w:r>
        <w:rPr>
          <w:rFonts w:ascii="Times New Roman"/>
          <w:b w:val="false"/>
          <w:i w:val="false"/>
          <w:color w:val="000000"/>
          <w:sz w:val="28"/>
        </w:rPr>
        <w:t>
      "146 911" деген сандар "128 828" деген сандармен ауыстырылсын;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 xml:space="preserve">: </w:t>
      </w:r>
    </w:p>
    <w:bookmarkStart w:name="z50" w:id="35"/>
    <w:p>
      <w:pPr>
        <w:spacing w:after="0"/>
        <w:ind w:left="0"/>
        <w:jc w:val="both"/>
      </w:pPr>
      <w:r>
        <w:rPr>
          <w:rFonts w:ascii="Times New Roman"/>
          <w:b w:val="false"/>
          <w:i w:val="false"/>
          <w:color w:val="000000"/>
          <w:sz w:val="28"/>
        </w:rPr>
        <w:t>
      "3 000 000" деген сандар "4 500 000" деген сандармен ауыстырылсын;</w:t>
      </w:r>
    </w:p>
    <w:bookmarkEnd w:id="35"/>
    <w:bookmarkStart w:name="z51" w:id="36"/>
    <w:p>
      <w:pPr>
        <w:spacing w:after="0"/>
        <w:ind w:left="0"/>
        <w:jc w:val="both"/>
      </w:pPr>
      <w:r>
        <w:rPr>
          <w:rFonts w:ascii="Times New Roman"/>
          <w:b w:val="false"/>
          <w:i w:val="false"/>
          <w:color w:val="000000"/>
          <w:sz w:val="28"/>
        </w:rPr>
        <w:t>
      "175 410" деген сандар "144 716" деген сандармен ауыстырылсын;</w:t>
      </w:r>
    </w:p>
    <w:bookmarkEnd w:id="36"/>
    <w:bookmarkStart w:name="z52" w:id="37"/>
    <w:p>
      <w:pPr>
        <w:spacing w:after="0"/>
        <w:ind w:left="0"/>
        <w:jc w:val="both"/>
      </w:pPr>
      <w:r>
        <w:rPr>
          <w:rFonts w:ascii="Times New Roman"/>
          <w:b w:val="false"/>
          <w:i w:val="false"/>
          <w:color w:val="000000"/>
          <w:sz w:val="28"/>
        </w:rPr>
        <w:t>
      "2 236 230" деген сандар "2 917 758" деген сандармен ауыстырылсын;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 xml:space="preserve">: </w:t>
      </w:r>
    </w:p>
    <w:bookmarkStart w:name="z54" w:id="38"/>
    <w:p>
      <w:pPr>
        <w:spacing w:after="0"/>
        <w:ind w:left="0"/>
        <w:jc w:val="both"/>
      </w:pPr>
      <w:r>
        <w:rPr>
          <w:rFonts w:ascii="Times New Roman"/>
          <w:b w:val="false"/>
          <w:i w:val="false"/>
          <w:color w:val="000000"/>
          <w:sz w:val="28"/>
        </w:rPr>
        <w:t>
      "2 317 220" деген сандар "2 496 252" деген сандармен ауыстырылсын;</w:t>
      </w:r>
    </w:p>
    <w:bookmarkEnd w:id="38"/>
    <w:bookmarkStart w:name="z55" w:id="39"/>
    <w:p>
      <w:pPr>
        <w:spacing w:after="0"/>
        <w:ind w:left="0"/>
        <w:jc w:val="both"/>
      </w:pPr>
      <w:r>
        <w:rPr>
          <w:rFonts w:ascii="Times New Roman"/>
          <w:b w:val="false"/>
          <w:i w:val="false"/>
          <w:color w:val="000000"/>
          <w:sz w:val="28"/>
        </w:rPr>
        <w:t>
      "1 386 445" деген сандар "1 354 445" деген сандармен ауыстырылсын;</w:t>
      </w:r>
    </w:p>
    <w:bookmarkEnd w:id="39"/>
    <w:bookmarkStart w:name="z56" w:id="40"/>
    <w:p>
      <w:pPr>
        <w:spacing w:after="0"/>
        <w:ind w:left="0"/>
        <w:jc w:val="both"/>
      </w:pPr>
      <w:r>
        <w:rPr>
          <w:rFonts w:ascii="Times New Roman"/>
          <w:b w:val="false"/>
          <w:i w:val="false"/>
          <w:color w:val="000000"/>
          <w:sz w:val="28"/>
        </w:rPr>
        <w:t>
      "672 318" деген сандар "661 384" деген сандармен ауыстырылсын;</w:t>
      </w:r>
    </w:p>
    <w:bookmarkEnd w:id="40"/>
    <w:bookmarkStart w:name="z57" w:id="41"/>
    <w:p>
      <w:pPr>
        <w:spacing w:after="0"/>
        <w:ind w:left="0"/>
        <w:jc w:val="both"/>
      </w:pPr>
      <w:r>
        <w:rPr>
          <w:rFonts w:ascii="Times New Roman"/>
          <w:b w:val="false"/>
          <w:i w:val="false"/>
          <w:color w:val="000000"/>
          <w:sz w:val="28"/>
        </w:rPr>
        <w:t>
      "1 423 693" деген сандар "2 083 720" деген сандармен ауыстырылсын;</w:t>
      </w:r>
    </w:p>
    <w:bookmarkEnd w:id="41"/>
    <w:bookmarkStart w:name="z58" w:id="42"/>
    <w:p>
      <w:pPr>
        <w:spacing w:after="0"/>
        <w:ind w:left="0"/>
        <w:jc w:val="both"/>
      </w:pPr>
      <w:r>
        <w:rPr>
          <w:rFonts w:ascii="Times New Roman"/>
          <w:b w:val="false"/>
          <w:i w:val="false"/>
          <w:color w:val="000000"/>
          <w:sz w:val="28"/>
        </w:rPr>
        <w:t>
      "90 834" деген сандар "87 283" деген сандармен ауыстырылсын;</w:t>
      </w:r>
    </w:p>
    <w:bookmarkEnd w:id="42"/>
    <w:bookmarkStart w:name="z59" w:id="43"/>
    <w:p>
      <w:pPr>
        <w:spacing w:after="0"/>
        <w:ind w:left="0"/>
        <w:jc w:val="both"/>
      </w:pPr>
      <w:r>
        <w:rPr>
          <w:rFonts w:ascii="Times New Roman"/>
          <w:b w:val="false"/>
          <w:i w:val="false"/>
          <w:color w:val="000000"/>
          <w:sz w:val="28"/>
        </w:rPr>
        <w:t>
      "717 268" деген сандар "308 669" деген сандармен ауыстырылсын;</w:t>
      </w:r>
    </w:p>
    <w:bookmarkEnd w:id="43"/>
    <w:bookmarkStart w:name="z60" w:id="44"/>
    <w:p>
      <w:pPr>
        <w:spacing w:after="0"/>
        <w:ind w:left="0"/>
        <w:jc w:val="both"/>
      </w:pPr>
      <w:r>
        <w:rPr>
          <w:rFonts w:ascii="Times New Roman"/>
          <w:b w:val="false"/>
          <w:i w:val="false"/>
          <w:color w:val="000000"/>
          <w:sz w:val="28"/>
        </w:rPr>
        <w:t>
      "215 965" деген сандар "210 143" деген сандармен ауыстырылсын;</w:t>
      </w:r>
    </w:p>
    <w:bookmarkEnd w:id="44"/>
    <w:bookmarkStart w:name="z61" w:id="45"/>
    <w:p>
      <w:pPr>
        <w:spacing w:after="0"/>
        <w:ind w:left="0"/>
        <w:jc w:val="both"/>
      </w:pPr>
      <w:r>
        <w:rPr>
          <w:rFonts w:ascii="Times New Roman"/>
          <w:b w:val="false"/>
          <w:i w:val="false"/>
          <w:color w:val="000000"/>
          <w:sz w:val="28"/>
        </w:rPr>
        <w:t>
      "112 859" деген сандар "198 184" деген сандармен ауыстырылсын;</w:t>
      </w:r>
    </w:p>
    <w:bookmarkEnd w:id="45"/>
    <w:bookmarkStart w:name="z62" w:id="46"/>
    <w:p>
      <w:pPr>
        <w:spacing w:after="0"/>
        <w:ind w:left="0"/>
        <w:jc w:val="both"/>
      </w:pPr>
      <w:r>
        <w:rPr>
          <w:rFonts w:ascii="Times New Roman"/>
          <w:b w:val="false"/>
          <w:i w:val="false"/>
          <w:color w:val="000000"/>
          <w:sz w:val="28"/>
        </w:rPr>
        <w:t>
      "114 630" деген сандар "127 618" деген сандармен ауыстырылсын;</w:t>
      </w:r>
    </w:p>
    <w:bookmarkEnd w:id="46"/>
    <w:bookmarkStart w:name="z63" w:id="47"/>
    <w:p>
      <w:pPr>
        <w:spacing w:after="0"/>
        <w:ind w:left="0"/>
        <w:jc w:val="both"/>
      </w:pPr>
      <w:r>
        <w:rPr>
          <w:rFonts w:ascii="Times New Roman"/>
          <w:b w:val="false"/>
          <w:i w:val="false"/>
          <w:color w:val="000000"/>
          <w:sz w:val="28"/>
        </w:rPr>
        <w:t>
      "13 200" деген сандар "12 486" деген сандармен ауыстырылсын;</w:t>
      </w:r>
    </w:p>
    <w:bookmarkEnd w:id="47"/>
    <w:bookmarkStart w:name="z64" w:id="48"/>
    <w:p>
      <w:pPr>
        <w:spacing w:after="0"/>
        <w:ind w:left="0"/>
        <w:jc w:val="both"/>
      </w:pPr>
      <w:r>
        <w:rPr>
          <w:rFonts w:ascii="Times New Roman"/>
          <w:b w:val="false"/>
          <w:i w:val="false"/>
          <w:color w:val="000000"/>
          <w:sz w:val="28"/>
        </w:rPr>
        <w:t>
      "499 459" деген сандар "448 234" деген сандармен ауыстырылсын;</w:t>
      </w:r>
    </w:p>
    <w:bookmarkEnd w:id="48"/>
    <w:bookmarkStart w:name="z65" w:id="49"/>
    <w:p>
      <w:pPr>
        <w:spacing w:after="0"/>
        <w:ind w:left="0"/>
        <w:jc w:val="both"/>
      </w:pPr>
      <w:r>
        <w:rPr>
          <w:rFonts w:ascii="Times New Roman"/>
          <w:b w:val="false"/>
          <w:i w:val="false"/>
          <w:color w:val="000000"/>
          <w:sz w:val="28"/>
        </w:rPr>
        <w:t>
      "565 584" деген сандар "518 763" деген сандармен ауыстырылсын;</w:t>
      </w:r>
    </w:p>
    <w:bookmarkEnd w:id="49"/>
    <w:bookmarkStart w:name="z66" w:id="50"/>
    <w:p>
      <w:pPr>
        <w:spacing w:after="0"/>
        <w:ind w:left="0"/>
        <w:jc w:val="both"/>
      </w:pPr>
      <w:r>
        <w:rPr>
          <w:rFonts w:ascii="Times New Roman"/>
          <w:b w:val="false"/>
          <w:i w:val="false"/>
          <w:color w:val="000000"/>
          <w:sz w:val="28"/>
        </w:rPr>
        <w:t>
      "820 000" деген сандар "866 000" деген сандармен ауыстырылсын;</w:t>
      </w:r>
    </w:p>
    <w:bookmarkEnd w:id="50"/>
    <w:bookmarkStart w:name="z67" w:id="51"/>
    <w:p>
      <w:pPr>
        <w:spacing w:after="0"/>
        <w:ind w:left="0"/>
        <w:jc w:val="both"/>
      </w:pPr>
      <w:r>
        <w:rPr>
          <w:rFonts w:ascii="Times New Roman"/>
          <w:b w:val="false"/>
          <w:i w:val="false"/>
          <w:color w:val="000000"/>
          <w:sz w:val="28"/>
        </w:rPr>
        <w:t>
      "4 240" деген сандар "2 485" деген сандармен ауыстырылсын;</w:t>
      </w:r>
    </w:p>
    <w:bookmarkEnd w:id="51"/>
    <w:bookmarkStart w:name="z68" w:id="52"/>
    <w:p>
      <w:pPr>
        <w:spacing w:after="0"/>
        <w:ind w:left="0"/>
        <w:jc w:val="both"/>
      </w:pPr>
      <w:r>
        <w:rPr>
          <w:rFonts w:ascii="Times New Roman"/>
          <w:b w:val="false"/>
          <w:i w:val="false"/>
          <w:color w:val="000000"/>
          <w:sz w:val="28"/>
        </w:rPr>
        <w:t>
      "14 250" деген сандар "45 588" деген сандармен ауыстырылсын;</w:t>
      </w:r>
    </w:p>
    <w:bookmarkEnd w:id="52"/>
    <w:bookmarkStart w:name="z69" w:id="53"/>
    <w:p>
      <w:pPr>
        <w:spacing w:after="0"/>
        <w:ind w:left="0"/>
        <w:jc w:val="both"/>
      </w:pPr>
      <w:r>
        <w:rPr>
          <w:rFonts w:ascii="Times New Roman"/>
          <w:b w:val="false"/>
          <w:i w:val="false"/>
          <w:color w:val="000000"/>
          <w:sz w:val="28"/>
        </w:rPr>
        <w:t>
      келесі мазмұндағы жолдармен толықтырылсын:</w:t>
      </w:r>
    </w:p>
    <w:bookmarkEnd w:id="53"/>
    <w:bookmarkStart w:name="z70" w:id="54"/>
    <w:p>
      <w:pPr>
        <w:spacing w:after="0"/>
        <w:ind w:left="0"/>
        <w:jc w:val="both"/>
      </w:pPr>
      <w:r>
        <w:rPr>
          <w:rFonts w:ascii="Times New Roman"/>
          <w:b w:val="false"/>
          <w:i w:val="false"/>
          <w:color w:val="000000"/>
          <w:sz w:val="28"/>
        </w:rPr>
        <w:t>
      "суару каналдарын суландыруға – 17 045 мың теңге;</w:t>
      </w:r>
    </w:p>
    <w:bookmarkEnd w:id="54"/>
    <w:bookmarkStart w:name="z71" w:id="55"/>
    <w:p>
      <w:pPr>
        <w:spacing w:after="0"/>
        <w:ind w:left="0"/>
        <w:jc w:val="both"/>
      </w:pPr>
      <w:r>
        <w:rPr>
          <w:rFonts w:ascii="Times New Roman"/>
          <w:b w:val="false"/>
          <w:i w:val="false"/>
          <w:color w:val="000000"/>
          <w:sz w:val="28"/>
        </w:rPr>
        <w:t>
      білім беру мекемелерінің ағымдағы ұстау шығындарына аудандық бюджеттің бұрын жұмсалған қаражатын өтеу үшін - 166 524 мың теңге;"</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p>
    <w:bookmarkStart w:name="z73" w:id="56"/>
    <w:p>
      <w:pPr>
        <w:spacing w:after="0"/>
        <w:ind w:left="0"/>
        <w:jc w:val="both"/>
      </w:pPr>
      <w:r>
        <w:rPr>
          <w:rFonts w:ascii="Times New Roman"/>
          <w:b w:val="false"/>
          <w:i w:val="false"/>
          <w:color w:val="000000"/>
          <w:sz w:val="28"/>
        </w:rPr>
        <w:t>
      "6 844 716" деген сандар "10 650 079" деген сандармен ауыстырылсын;</w:t>
      </w:r>
    </w:p>
    <w:bookmarkEnd w:id="56"/>
    <w:bookmarkStart w:name="z74" w:id="57"/>
    <w:p>
      <w:pPr>
        <w:spacing w:after="0"/>
        <w:ind w:left="0"/>
        <w:jc w:val="both"/>
      </w:pPr>
      <w:r>
        <w:rPr>
          <w:rFonts w:ascii="Times New Roman"/>
          <w:b w:val="false"/>
          <w:i w:val="false"/>
          <w:color w:val="000000"/>
          <w:sz w:val="28"/>
        </w:rPr>
        <w:t>
      "266 931" деген сандар "291 370" деген сандармен ауыстырылсын;</w:t>
      </w:r>
    </w:p>
    <w:bookmarkEnd w:id="57"/>
    <w:bookmarkStart w:name="z75" w:id="58"/>
    <w:p>
      <w:pPr>
        <w:spacing w:after="0"/>
        <w:ind w:left="0"/>
        <w:jc w:val="both"/>
      </w:pPr>
      <w:r>
        <w:rPr>
          <w:rFonts w:ascii="Times New Roman"/>
          <w:b w:val="false"/>
          <w:i w:val="false"/>
          <w:color w:val="000000"/>
          <w:sz w:val="28"/>
        </w:rPr>
        <w:t>
      "205 515" деген сандар "579 532" деген сандармен ауыстырылсын;</w:t>
      </w:r>
    </w:p>
    <w:bookmarkEnd w:id="58"/>
    <w:bookmarkStart w:name="z76" w:id="59"/>
    <w:p>
      <w:pPr>
        <w:spacing w:after="0"/>
        <w:ind w:left="0"/>
        <w:jc w:val="both"/>
      </w:pPr>
      <w:r>
        <w:rPr>
          <w:rFonts w:ascii="Times New Roman"/>
          <w:b w:val="false"/>
          <w:i w:val="false"/>
          <w:color w:val="000000"/>
          <w:sz w:val="28"/>
        </w:rPr>
        <w:t>
      "471 441" деген сандар "444 279" деген сандармен ауыстырылсын;</w:t>
      </w:r>
    </w:p>
    <w:bookmarkEnd w:id="59"/>
    <w:bookmarkStart w:name="z77" w:id="60"/>
    <w:p>
      <w:pPr>
        <w:spacing w:after="0"/>
        <w:ind w:left="0"/>
        <w:jc w:val="both"/>
      </w:pPr>
      <w:r>
        <w:rPr>
          <w:rFonts w:ascii="Times New Roman"/>
          <w:b w:val="false"/>
          <w:i w:val="false"/>
          <w:color w:val="000000"/>
          <w:sz w:val="28"/>
        </w:rPr>
        <w:t>
      "2 790 491" деген сандар "2 640 231" деген сандармен ауыстырылсын;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79" w:id="61"/>
    <w:p>
      <w:pPr>
        <w:spacing w:after="0"/>
        <w:ind w:left="0"/>
        <w:jc w:val="both"/>
      </w:pPr>
      <w:r>
        <w:rPr>
          <w:rFonts w:ascii="Times New Roman"/>
          <w:b w:val="false"/>
          <w:i w:val="false"/>
          <w:color w:val="000000"/>
          <w:sz w:val="28"/>
        </w:rPr>
        <w:t>
      "5 161 688" деген сандар "5 168 316" деген сандармен ауыстырылсын;</w:t>
      </w:r>
    </w:p>
    <w:bookmarkEnd w:id="61"/>
    <w:bookmarkStart w:name="z80" w:id="6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2"/>
    <w:bookmarkStart w:name="z81" w:id="63"/>
    <w:p>
      <w:pPr>
        <w:spacing w:after="0"/>
        <w:ind w:left="0"/>
        <w:jc w:val="both"/>
      </w:pPr>
      <w:r>
        <w:rPr>
          <w:rFonts w:ascii="Times New Roman"/>
          <w:b w:val="false"/>
          <w:i w:val="false"/>
          <w:color w:val="000000"/>
          <w:sz w:val="28"/>
        </w:rPr>
        <w:t>
      3. Осы шешімнің орындалуын бақылау облыстық мәслихаттың бюджет, қаржы, экономика және өңірлік даму мәселелері жөніндегі тұрақты комиссиясына (Б. Әбдешев) жүктелсін.</w:t>
      </w:r>
    </w:p>
    <w:bookmarkEnd w:id="63"/>
    <w:bookmarkStart w:name="z82" w:id="64"/>
    <w:p>
      <w:pPr>
        <w:spacing w:after="0"/>
        <w:ind w:left="0"/>
        <w:jc w:val="both"/>
      </w:pPr>
      <w:r>
        <w:rPr>
          <w:rFonts w:ascii="Times New Roman"/>
          <w:b w:val="false"/>
          <w:i w:val="false"/>
          <w:color w:val="000000"/>
          <w:sz w:val="28"/>
        </w:rPr>
        <w:t>
      4. Осы шешім 2018 жылдың 1 қаңтарынан бастап қолданысқа енгiзiледi.</w:t>
      </w:r>
    </w:p>
    <w:bookmarkEnd w:id="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Әйтиева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ХХVІ сессиясының 2018 жылғы 14 қарашадағы № 257-VІ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ХІХ сессиясының 2017 жылғы 13 желтоқсандағы № 167-VІ шешіміне 1-қосымша</w:t>
            </w:r>
          </w:p>
        </w:tc>
      </w:tr>
    </w:tbl>
    <w:bookmarkStart w:name="z87" w:id="65"/>
    <w:p>
      <w:pPr>
        <w:spacing w:after="0"/>
        <w:ind w:left="0"/>
        <w:jc w:val="left"/>
      </w:pPr>
      <w:r>
        <w:rPr>
          <w:rFonts w:ascii="Times New Roman"/>
          <w:b/>
          <w:i w:val="false"/>
          <w:color w:val="000000"/>
        </w:rPr>
        <w:t xml:space="preserve"> 2018 жылға арналған облыстық бюджет</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222572421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95730685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43723099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43723099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39522521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39522521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12485065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7409531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6235365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6235365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119410114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101869173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101869173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17540941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17540941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57"/>
        <w:gridCol w:w="964"/>
        <w:gridCol w:w="964"/>
        <w:gridCol w:w="6721"/>
        <w:gridCol w:w="24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227989536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8882739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2879330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2438884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5222731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5093070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1899601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8137388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8137388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6734203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5082135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1526940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жануарларда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1403185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20139187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6227120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4007898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w:t>
            </w:r>
            <w:r>
              <w:br/>
            </w:r>
            <w:r>
              <w:rPr>
                <w:rFonts w:ascii="Times New Roman"/>
                <w:b w:val="false"/>
                <w:i w:val="false"/>
                <w:color w:val="000000"/>
                <w:sz w:val="20"/>
              </w:rPr>
              <w:t>есебінен шығыстардың осы бағыт бойынша төленген сомаларын өтеуге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2004627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4912663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3840313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3840313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7014781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7014781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 үшін оқулықтар мен оқу-әдiстемелiк кешендерді сатып алу және жеткізу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4493161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5898336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1800427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2774292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2774292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2391731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денсаулық сақтау ұйымдарының міндеттемелері бойынша кредиттік берешекті өтеу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3875270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13241160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5812963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5812963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2450926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3362037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7428197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3465874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3465874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3962323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17009919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7468207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1667385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1667385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5800822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1909510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3451709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6784865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5749618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5165374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архивтер ісін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2665730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2665730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2665730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5773055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2050771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ветеринария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балық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балық шаруашылығы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3424990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3158379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3158379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алынатын трансфертер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19260093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5223319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5223319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4583319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14036774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12873987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5231075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2654081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2576994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114629528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114629528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114629528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98079854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14023562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11983378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16022170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13846688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13846688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13846688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13846688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ветеринария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2323"/>
        <w:gridCol w:w="5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4038792</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4038792</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4038792</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4038792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914"/>
        <w:gridCol w:w="1928"/>
        <w:gridCol w:w="1928"/>
        <w:gridCol w:w="2664"/>
        <w:gridCol w:w="34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438885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523500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523500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523500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73500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73500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450000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026"/>
        <w:gridCol w:w="1026"/>
        <w:gridCol w:w="3840"/>
        <w:gridCol w:w="5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-17839378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17839378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