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813f6" w14:textId="74813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салықтың бірыңғай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2018 жылғы 20 наурыздағы № 204 шешімі. Атырау облысының Әділет департаментінде 2017 жылғы 12 сәуірде № 4104 болып тіркелді. Күші жойылды - Атырау облысы Атырау қаласы мәслихатының 18 қыркүйектегі 2020 жылғы № 530 (01.01.2020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Атырау қаласы мәслихатының 18.09.2020 № </w:t>
      </w:r>
      <w:r>
        <w:rPr>
          <w:rFonts w:ascii="Times New Roman"/>
          <w:b w:val="false"/>
          <w:i w:val="false"/>
          <w:color w:val="ff0000"/>
          <w:sz w:val="28"/>
        </w:rPr>
        <w:t>530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Республикасының 2017 жылғы 25 желтоқсандағы Кодексінің 546 бабы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Тіркелген салықтың бірыңғай мөлшерлемелері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экономика, бюджет, қаржы, өндіріс пен кәсіпкерлікті дамыту, экология, табиғатты пайдалану мәселелері жөніндегі тұрақты комиссиясына (А. Семгалиев)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Атырау облысының әділет департаментінде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ХХІ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Зайдуллин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Әзмұханов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 наурыздағы 2018 жылғы № 204 шешіміне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1-қосымшаға өзгеріс енгізілді - Атырау облысы Атырау қалалық мәслихатының 28.08.2018 № </w:t>
      </w:r>
      <w:r>
        <w:rPr>
          <w:rFonts w:ascii="Times New Roman"/>
          <w:b w:val="false"/>
          <w:i w:val="false"/>
          <w:color w:val="ff0000"/>
          <w:sz w:val="28"/>
        </w:rPr>
        <w:t>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 күнінен кейін күнтізбелік он күн өткен соң қолданысқа енгізіледі) шешімімен; орыс тіліндегі қосымшаға өзгеріс енгізілді, мемлекеттік тілдегі мәтін өзгеріссіз қалдырылады - Атырау облысы Атырау қаласы мәслихатының 24.04.2019 № </w:t>
      </w:r>
      <w:r>
        <w:rPr>
          <w:rFonts w:ascii="Times New Roman"/>
          <w:b w:val="false"/>
          <w:i w:val="false"/>
          <w:color w:val="ff0000"/>
          <w:sz w:val="28"/>
        </w:rPr>
        <w:t>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Тіркелген салықтың мөлшерлемелері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5331"/>
        <w:gridCol w:w="5160"/>
      </w:tblGrid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бірыңғай мөлшері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көп ойыншының қатысуымен ойын өткізуге арналған ұтыссыз ойын автоматы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пайдаланатын дербес компьютер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қаласында орналасқан уәкілетті ұйымның айырбастау пункті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