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f81b" w14:textId="2b3f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2018 жылғы 5 сәуірдегі № 458 қаулысы. Атырау облысының Әділет департаментінде 2018 жылғы 20 сәуірде № 4133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М. Қалауиға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қалалық Ішкі істер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Жергілікті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полиция қызметінің бастығы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(келісім бойынша)      Е. Биғамбаев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сәуір 2018 жыл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 комитеті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Қоғамдық денсаулық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департаментінің Атырау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Қоғамдық денсаулық сақтау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 басшысы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      Т. Мұсағалиев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"5" сәуір 2018 жыл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 2018 жылғы "5" сәуірдегі № 458 қаулысына 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аумағында сауда қызметі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6025"/>
        <w:gridCol w:w="1140"/>
        <w:gridCol w:w="3587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Ауылшаруашылығы өнімдері үшін арнайы бөлінген орындар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жүргізу мерзімі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№3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№5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№7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№12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№14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№31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Авангард-3 шағын ауданы, Григорий Карелин көшесі, №35 үйдің маңы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№40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№43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№2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№8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№12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№3А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№10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№14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№43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Сары-Арқа шағын ауданы, №32 үйдің ауласы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Сары-Арқа шағын ауданы, №37 үйдің маңы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Сары-Арқа шағын ауданы, №40 үйдің ауласы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№3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№11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№15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СМП-136 шағын ауданы, №5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№7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№8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№2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Алмагүл шағын ауданы, №7 үйдің ауласы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№13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№15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Алмагүл шағын ауданы, №20 үйдің ауласы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№24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Алмагүл-2 шағын ауданы, №27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Алмагүл-2 шағын ауданы, №31үйдің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Алмагүл-2 шағын ауданы, №33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Аманшин көшесі №29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 1 шағын ауданы, Ғаббас Берғалиев көшесі, №71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№4А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№6А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№7А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№14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№17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№22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№8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№11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№19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№28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№29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№43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№50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№43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№45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№46А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№64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№71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№101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№129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№132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№137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№149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№153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Жолдасқали Досмұхамбетов көшесі, №17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Гурьев көшесі, №7 үйдің ауласы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Ғизат Әліпов көшесі, №2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№116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№118В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№130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№5Д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№18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 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№19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№23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№26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№48А үйіне қарама-қарсы бетте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№50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№56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көшесі, №31 үйдің алды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Құлманов көшесі, №133 үйдің алды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Жетіқазына шағын ауданы, №5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Жетіқазына шағын ауданы, №8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№11 үйдің маңы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 35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№6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№12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№29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№81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№21 үйдің алды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Рысбай Ғабдиев көшесі, №34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Рысбай Ғабдиев көшесі, №47А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№88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№94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№102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№14 көше №52 үйдің арты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№57,62 үйлердің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шағын ауданы, №72, 78 үйлердің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№4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№14А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№15 үйдің арты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№17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 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Канцев көшесі, №3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Канцев көшесі, №3А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№5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№68А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Жарбосынов көшесі №85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Сарайшық көшесі, №55 үйдің маңы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Манаш көшесі, №5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Қарымсақов көшесі, №4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№1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№30А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Кұнанбаев көшесі, №28А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 Қожақаев көшесі, №23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 Қожақаев көшесі, №29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Нұржанов көшесі, №23Б "Береке" дүкенінің алды (бұрыңғы Балықшы ауылдық округі, Ақжайық ауылы)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көше, 7А жер учаскесі, "Сұлу" кафесінің алды (бұрыңғы Балықшы ауылдық округі, Көкарна ауылы)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"БайшалАгроНефте Продукт" ЖШС мекемесінің алды (бұрыңғы Балықшы ауылдық округі, Ақжайық ауылы)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"Стройбаза-Ширина" ЖШС ғимаратының алды (бұрыңғы Балықшы ауылдық округі, Ақжайық ауылы)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№76Б ғимаратының алды (бұрыңғы Балықшы ауылдық округі, Ширина ауылы)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Еркінқала ауылдық округі, Ш.Түсіпқалиев көшесі, №2 үй маңы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№1 көше, №19 үй, "Теңіз самалы" кафесінің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 ауылы, №38А үй, "Жазира" дүкенінің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Тасқала-2 ауылы, №5 көше, №7 үй, "Назерке" дүкенінің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Дамбы ауылдық округі, Амангелді ауылы, Жалмұхан Бермағанбетов көшесі, №13 үй маңы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Амангелді ауылы, Мәдениет үйінің алдындағы алаң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соңғы аялдама маңындағы алаң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 Амантурлин көшесі, №30 үй, "Наурыз" дүкенінің алды (бұрыңғы Жұмыскер ауылдық округі)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көшесі, №5А (бұрыңғы Жұмыскер ауылдық округі)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соңғы аялдамасы, №24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№31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А.Аккулов көшесі, №52А үйдің ауласы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Бірлік ауылы, Б.Жоламанов көшесі №10 үйдің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Мирас тұрғын үй алабы, Сыпыра Жырау көшесі, "Болашақ" дүкенінің алды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ауылдық округі, Қ.Сәтпаев атындағы орта мектептің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Қызылбалық ауылы, Құрмашов көшесі, №27 "Айнұр" дүкенінің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Атырау-Дамбы тас жолы "Даулетхан" дүкенінің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Атырау-Дамбы тас жолы, "ТаминАрт" дүкенінің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Атырау-Дамбы тас жолы, "Арай" шағын маркетінің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Атырау-Дамбы тас жолы, "Тамаша" шағын маркетінің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Қайыршақты ауылдық округі, Жұлдыз шағын ауданы, "Лидер" халықтық дүкенінің маңы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Колхозная көшесі, "Інкәр" дүкенінің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Ақжар ауылы, Мұнайшы көшесі, соңғы аялдама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Ақжар ауылы, Достық көшесі, "Арайлым" мейрамханасына қарсы беті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Ақжайық көшесі, №25 "Б.Момышұлы" атындағы орта мектептің жанындағы алаңы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№6 үйдің жанындағы саябағынан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Николай Ватутин көшесінде орналасқан саябағынан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Құрманғазы атындағы мәдениет үйінің жанындағы саябағынан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№86 үйдің артында орналасқан аллеясынан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көшесі, Облыстық әкімдік ғимараты аумағы, жағалауындағы пирс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Атырау облыстық кардиологиялық орталық аумағы, жағалаудағы пирс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8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Айнаш Байжігітова көшесі, жағалаудағы пирс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9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"Ағила" сауда орталығының артындағы учаскесі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0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Әди Шәріпов көшесі, жағалаудағы пирс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1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 мен Шоқан Уәлиханов көшесінің қиылысы, Орталық жағажай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2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Дина Нұрпейісова атындағы мәдениет үйінің маңы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3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көшесіндегі жағажай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4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Қажығали Мамекұлы көшесі аумағындағы жағажай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5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Мечников өткелі аумағындағы жағажай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6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"Мұнайшы" шағын аудандағы жағажай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7"/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тұрғын үй алабы аумағындағы жағажай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31.12.18жылға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