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3fab9" w14:textId="c23fa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2017 жылғы 21 желтоқсандағы № 184 "2018-2020 жылдарға арналған Атырау қаласына қарасты ауылдық округтер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мәслихатының 2018 жылғы 30 наурыздағы № 213 шешімі. Атырау облысының Әділет департаментінде 2018 жылғы 26 сәуірде № 4139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қала әкімдігінің 2018-2020 жылдарға арналған Атырау қаласына қарасты ауылдық округтердің бюджетін нақтылау туралы ұсынысын қарап, Атырау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Қалалық мәслихаттың 2017 жылғы 21 желтоқсандағы № 184 "2018-2020 жылдарға арналған Атырау қаласына қарасты ауылдық округтер бюджеті туралы" (нормативтік құқықытық актілердің мемлекеттік тіркеу тізілімінде № 4040 тіркелген, 2018 жылғы 23 қаңтарда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"29 434" деген сандар "31 388" деген сандармен ауыстырылсын;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"15 016" деген сандар "16 970" деген сандармен ауыстырылсын;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"29 434" деген сандар "31 388" деген сандармен ауыстырылсын;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"24 310" деген сандар "26 371" деген сандармен ауыстырылсын;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"511" деген сандар "2 572" деген сандармен ауыстырылсын;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"24 310" деген сандар "26 371" деген сандармен ауыстырылсын.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жаңа редакцияда мазмұндалсын.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экономика, бюджет, қаржы, өндіріс пен кәсіпкерлікті дамыту, экология, табиғатты пайдалану мәселелері жөніндегі тұрақты комиссиясына жүктелсін (А. Семгалиев)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жылдың 1 қаңтарынан бастап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ХХII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Шомиров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Әзмұханов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213 шешіміне 1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 шешіміне 10 қосымша</w:t>
            </w:r>
          </w:p>
        </w:tc>
      </w:tr>
    </w:tbl>
    <w:bookmarkStart w:name="z2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Дамбы ауылдық округінің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4"/>
        <w:gridCol w:w="6"/>
        <w:gridCol w:w="728"/>
        <w:gridCol w:w="749"/>
        <w:gridCol w:w="786"/>
        <w:gridCol w:w="749"/>
        <w:gridCol w:w="2047"/>
        <w:gridCol w:w="3217"/>
        <w:gridCol w:w="347"/>
        <w:gridCol w:w="254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6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31 388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5 933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5 883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1"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5"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 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213 шешіміне 2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 шешіміне 22 қосымша</w:t>
            </w:r>
          </w:p>
        </w:tc>
      </w:tr>
    </w:tbl>
    <w:bookmarkStart w:name="z7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Кеңөзек ауылдық округінің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4"/>
        <w:gridCol w:w="6"/>
        <w:gridCol w:w="728"/>
        <w:gridCol w:w="749"/>
        <w:gridCol w:w="786"/>
        <w:gridCol w:w="749"/>
        <w:gridCol w:w="2047"/>
        <w:gridCol w:w="3217"/>
        <w:gridCol w:w="347"/>
        <w:gridCol w:w="254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3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16 738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16 684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16 684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4"/>
        </w:tc>
        <w:tc>
          <w:tcPr>
            <w:tcW w:w="2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"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1"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6"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