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f803b" w14:textId="45f8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қаласының ауылдық округтердегі жергілікті қоғамдастық жиналыстарының регламенттерін бекіту туралы</w:t>
      </w:r>
    </w:p>
    <w:p>
      <w:pPr>
        <w:spacing w:after="0"/>
        <w:ind w:left="0"/>
        <w:jc w:val="both"/>
      </w:pPr>
      <w:r>
        <w:rPr>
          <w:rFonts w:ascii="Times New Roman"/>
          <w:b w:val="false"/>
          <w:i w:val="false"/>
          <w:color w:val="000000"/>
          <w:sz w:val="28"/>
        </w:rPr>
        <w:t>Атырау облысы Атырау қалалық мәслихатының 2018 жылғы 5 маусымдағы № 228 шешімі. Атырау облысының Әділет департаментінде 2018 жылғы 27 маусымда № 4183 болып тіркелді.</w:t>
      </w:r>
    </w:p>
    <w:p>
      <w:pPr>
        <w:spacing w:after="0"/>
        <w:ind w:left="0"/>
        <w:jc w:val="both"/>
      </w:pPr>
      <w:bookmarkStart w:name="z4"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3-1-тармағына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(нормативтік құқықтық актілерді мемлекеттік тіркеу тізілімінде № 15630 тіркелген),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1. Бекітілсін:</w:t>
      </w:r>
    </w:p>
    <w:bookmarkEnd w:id="1"/>
    <w:bookmarkStart w:name="z6" w:id="2"/>
    <w:p>
      <w:pPr>
        <w:spacing w:after="0"/>
        <w:ind w:left="0"/>
        <w:jc w:val="both"/>
      </w:pPr>
      <w:r>
        <w:rPr>
          <w:rFonts w:ascii="Times New Roman"/>
          <w:b w:val="false"/>
          <w:i w:val="false"/>
          <w:color w:val="000000"/>
          <w:sz w:val="28"/>
        </w:rPr>
        <w:t>
      1) осы шешімнің 1 – қосымшасына сәйкес Ақсай ауылдық округінің жергілікті қоғамдастық жиналысының регламенті;</w:t>
      </w:r>
    </w:p>
    <w:bookmarkEnd w:id="2"/>
    <w:bookmarkStart w:name="z7" w:id="3"/>
    <w:p>
      <w:pPr>
        <w:spacing w:after="0"/>
        <w:ind w:left="0"/>
        <w:jc w:val="both"/>
      </w:pPr>
      <w:r>
        <w:rPr>
          <w:rFonts w:ascii="Times New Roman"/>
          <w:b w:val="false"/>
          <w:i w:val="false"/>
          <w:color w:val="000000"/>
          <w:sz w:val="28"/>
        </w:rPr>
        <w:t>
      2) осы шешімнің 2 – қосымшасына сәйкес Атырау ауылдық округінің жергілікті қоғамдастық жиналысының регламенті;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Атырау облысы Атырау қаласы мәслихатының 26. 07.2019 № </w:t>
      </w:r>
      <w:r>
        <w:rPr>
          <w:rFonts w:ascii="Times New Roman"/>
          <w:b w:val="false"/>
          <w:i w:val="false"/>
          <w:color w:val="000000"/>
          <w:sz w:val="28"/>
        </w:rPr>
        <w:t>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4) осы шешімнің 4 – қосымшасына сәйкес Дамбы ауылдық округінің жергілікті қоғамдастық жиналысының регламенті;</w:t>
      </w:r>
    </w:p>
    <w:bookmarkEnd w:id="4"/>
    <w:bookmarkStart w:name="z10" w:id="5"/>
    <w:p>
      <w:pPr>
        <w:spacing w:after="0"/>
        <w:ind w:left="0"/>
        <w:jc w:val="both"/>
      </w:pPr>
      <w:r>
        <w:rPr>
          <w:rFonts w:ascii="Times New Roman"/>
          <w:b w:val="false"/>
          <w:i w:val="false"/>
          <w:color w:val="000000"/>
          <w:sz w:val="28"/>
        </w:rPr>
        <w:t>
      5) осы шешімнің 5 – қосымшасына сәйкес Еркінқала ауылдық округінің жергілікті қоғамдастық жиналысының регламенті;</w:t>
      </w:r>
    </w:p>
    <w:bookmarkEnd w:id="5"/>
    <w:bookmarkStart w:name="z11" w:id="6"/>
    <w:p>
      <w:pPr>
        <w:spacing w:after="0"/>
        <w:ind w:left="0"/>
        <w:jc w:val="both"/>
      </w:pPr>
      <w:r>
        <w:rPr>
          <w:rFonts w:ascii="Times New Roman"/>
          <w:b w:val="false"/>
          <w:i w:val="false"/>
          <w:color w:val="000000"/>
          <w:sz w:val="28"/>
        </w:rPr>
        <w:t>
      6) осы шешімнің 6 – қосымшасына сәйкес Кеңөзек ауылдық округінің жергілікті қоғамдастық жиналысының регламенті;</w:t>
      </w:r>
    </w:p>
    <w:bookmarkEnd w:id="6"/>
    <w:bookmarkStart w:name="z12" w:id="7"/>
    <w:p>
      <w:pPr>
        <w:spacing w:after="0"/>
        <w:ind w:left="0"/>
        <w:jc w:val="both"/>
      </w:pPr>
      <w:r>
        <w:rPr>
          <w:rFonts w:ascii="Times New Roman"/>
          <w:b w:val="false"/>
          <w:i w:val="false"/>
          <w:color w:val="000000"/>
          <w:sz w:val="28"/>
        </w:rPr>
        <w:t>
      7) Осы шешімнің 7 – қосымшасына сәйкес Қайыршақты ауылдық округінің жергілікті қоғамдастық жиналысының регламенті.</w:t>
      </w:r>
    </w:p>
    <w:bookmarkEnd w:id="7"/>
    <w:bookmarkStart w:name="z13" w:id="8"/>
    <w:p>
      <w:pPr>
        <w:spacing w:after="0"/>
        <w:ind w:left="0"/>
        <w:jc w:val="both"/>
      </w:pPr>
      <w:r>
        <w:rPr>
          <w:rFonts w:ascii="Times New Roman"/>
          <w:b w:val="false"/>
          <w:i w:val="false"/>
          <w:color w:val="000000"/>
          <w:sz w:val="28"/>
        </w:rPr>
        <w:t>
      2. Осы шешімнің орындалуын бақылау әлеуметтік сала, денсаулық сақтау, гендерлік және жастар саясаты, заңдылықты сақтау және депутаттық этикасы мәселелері жөніндегі тұрақты комиссиясына жүктелсін (С. Рахимова).</w:t>
      </w:r>
    </w:p>
    <w:bookmarkEnd w:id="8"/>
    <w:bookmarkStart w:name="z14" w:id="9"/>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XХІІІ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Шарипов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17" w:id="10"/>
    <w:p>
      <w:pPr>
        <w:spacing w:after="0"/>
        <w:ind w:left="0"/>
        <w:jc w:val="left"/>
      </w:pPr>
      <w:r>
        <w:rPr>
          <w:rFonts w:ascii="Times New Roman"/>
          <w:b/>
          <w:i w:val="false"/>
          <w:color w:val="000000"/>
        </w:rPr>
        <w:t xml:space="preserve"> Ақсай ауылдық округінің жергілікті қоғамдастық жиналысының регламенті</w:t>
      </w:r>
    </w:p>
    <w:bookmarkEnd w:id="10"/>
    <w:bookmarkStart w:name="z18" w:id="11"/>
    <w:p>
      <w:pPr>
        <w:spacing w:after="0"/>
        <w:ind w:left="0"/>
        <w:jc w:val="left"/>
      </w:pPr>
      <w:r>
        <w:rPr>
          <w:rFonts w:ascii="Times New Roman"/>
          <w:b/>
          <w:i w:val="false"/>
          <w:color w:val="000000"/>
        </w:rPr>
        <w:t xml:space="preserve"> 1-тарау. Жалпы ережелер</w:t>
      </w:r>
    </w:p>
    <w:bookmarkEnd w:id="11"/>
    <w:bookmarkStart w:name="z19" w:id="12"/>
    <w:p>
      <w:pPr>
        <w:spacing w:after="0"/>
        <w:ind w:left="0"/>
        <w:jc w:val="both"/>
      </w:pPr>
      <w:r>
        <w:rPr>
          <w:rFonts w:ascii="Times New Roman"/>
          <w:b w:val="false"/>
          <w:i w:val="false"/>
          <w:color w:val="000000"/>
          <w:sz w:val="28"/>
        </w:rPr>
        <w:t xml:space="preserve">
      1. Осы Ақсай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12"/>
    <w:bookmarkStart w:name="z20" w:id="13"/>
    <w:p>
      <w:pPr>
        <w:spacing w:after="0"/>
        <w:ind w:left="0"/>
        <w:jc w:val="both"/>
      </w:pPr>
      <w:r>
        <w:rPr>
          <w:rFonts w:ascii="Times New Roman"/>
          <w:b w:val="false"/>
          <w:i w:val="false"/>
          <w:color w:val="000000"/>
          <w:sz w:val="28"/>
        </w:rPr>
        <w:t>
      2. Осы Регламентте қолданылатын негізгі ұғымдар:</w:t>
      </w:r>
    </w:p>
    <w:bookmarkEnd w:id="13"/>
    <w:bookmarkStart w:name="z21" w:id="14"/>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14"/>
    <w:bookmarkStart w:name="z22" w:id="15"/>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15"/>
    <w:bookmarkStart w:name="z23" w:id="16"/>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6"/>
    <w:bookmarkStart w:name="z24" w:id="17"/>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xml:space="preserve">,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7"/>
    <w:bookmarkStart w:name="z25" w:id="18"/>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18"/>
    <w:bookmarkStart w:name="z26" w:id="19"/>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19"/>
    <w:bookmarkStart w:name="z27" w:id="2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аудандық маңызы бар қала, ауыл, кент,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тиісті қалалық сайлау комиссиясына одан әрі енгізу үшін қала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Атырау облысы Атырау қалалық мәслихатының 11.10.2021 № </w:t>
      </w:r>
      <w:r>
        <w:rPr>
          <w:rFonts w:ascii="Times New Roman"/>
          <w:b w:val="false"/>
          <w:i w:val="false"/>
          <w:color w:val="000000"/>
          <w:sz w:val="28"/>
        </w:rPr>
        <w:t>101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9" w:id="21"/>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1"/>
    <w:bookmarkStart w:name="z40" w:id="22"/>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2"/>
    <w:bookmarkStart w:name="z41" w:id="23"/>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3"/>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Атырау облысы Атырау қалалық мәслихатының 11.10.2021 № </w:t>
      </w:r>
      <w:r>
        <w:rPr>
          <w:rFonts w:ascii="Times New Roman"/>
          <w:b w:val="false"/>
          <w:i w:val="false"/>
          <w:color w:val="000000"/>
          <w:sz w:val="28"/>
        </w:rPr>
        <w:t>101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44" w:id="24"/>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45"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46"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 Жиналысты шақыруды жүргізу үшін ашық дауыс беру арқылы жиналыстың төрағасы мен хатшысы сайланады.</w:t>
      </w:r>
    </w:p>
    <w:bookmarkEnd w:id="26"/>
    <w:bookmarkStart w:name="z47" w:id="27"/>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27"/>
    <w:bookmarkStart w:name="z48" w:id="28"/>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8"/>
    <w:bookmarkStart w:name="z49" w:id="29"/>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9"/>
    <w:bookmarkStart w:name="z50" w:id="30"/>
    <w:p>
      <w:pPr>
        <w:spacing w:after="0"/>
        <w:ind w:left="0"/>
        <w:jc w:val="both"/>
      </w:pPr>
      <w:r>
        <w:rPr>
          <w:rFonts w:ascii="Times New Roman"/>
          <w:b w:val="false"/>
          <w:i w:val="false"/>
          <w:color w:val="000000"/>
          <w:sz w:val="28"/>
        </w:rPr>
        <w:t>
      Жиналысты шақырудың күн тәртібін жиналыс бекітеді.</w:t>
      </w:r>
    </w:p>
    <w:bookmarkEnd w:id="30"/>
    <w:bookmarkStart w:name="z51" w:id="31"/>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1"/>
    <w:bookmarkStart w:name="z52" w:id="32"/>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2"/>
    <w:bookmarkStart w:name="z53" w:id="33"/>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3"/>
    <w:bookmarkStart w:name="z54"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55"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6"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7"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8"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рәсімделеді, онда:</w:t>
      </w:r>
    </w:p>
    <w:p>
      <w:pPr>
        <w:spacing w:after="0"/>
        <w:ind w:left="0"/>
        <w:jc w:val="both"/>
      </w:pPr>
      <w:r>
        <w:rPr>
          <w:rFonts w:ascii="Times New Roman"/>
          <w:b w:val="false"/>
          <w:i w:val="false"/>
          <w:color w:val="000000"/>
          <w:sz w:val="28"/>
        </w:rPr>
        <w:t>
      1) жиналыстың өткізілетін күні мен орны;</w:t>
      </w:r>
    </w:p>
    <w:bookmarkStart w:name="z28" w:id="39"/>
    <w:p>
      <w:pPr>
        <w:spacing w:after="0"/>
        <w:ind w:left="0"/>
        <w:jc w:val="both"/>
      </w:pPr>
      <w:r>
        <w:rPr>
          <w:rFonts w:ascii="Times New Roman"/>
          <w:b w:val="false"/>
          <w:i w:val="false"/>
          <w:color w:val="000000"/>
          <w:sz w:val="28"/>
        </w:rPr>
        <w:t>
      2) жиналыс мүшелерінің саны және тізімі;</w:t>
      </w:r>
    </w:p>
    <w:bookmarkEnd w:id="39"/>
    <w:bookmarkStart w:name="z29" w:id="40"/>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40"/>
    <w:bookmarkStart w:name="z30" w:id="41"/>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1"/>
    <w:bookmarkStart w:name="z31" w:id="42"/>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42"/>
    <w:bookmarkStart w:name="z32" w:id="43"/>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43"/>
    <w:bookmarkStart w:name="z33" w:id="44"/>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Атырау қаласы Мәслихатының қарауына беріледі.</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Атырау облысы Атырау қалалық мәслихатының 11.10.2021 № </w:t>
      </w:r>
      <w:r>
        <w:rPr>
          <w:rFonts w:ascii="Times New Roman"/>
          <w:b w:val="false"/>
          <w:i w:val="false"/>
          <w:color w:val="000000"/>
          <w:sz w:val="28"/>
        </w:rPr>
        <w:t>101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34" w:id="45"/>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45"/>
    <w:bookmarkStart w:name="z35" w:id="46"/>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46"/>
    <w:bookmarkStart w:name="z36" w:id="4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қала әкімі қала Мәслихатының отырысында алдын ала талқылаудан соң шешеді.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Атырау облысы Атырау қалалық мәслихатының 11.10.2021 № </w:t>
      </w:r>
      <w:r>
        <w:rPr>
          <w:rFonts w:ascii="Times New Roman"/>
          <w:b w:val="false"/>
          <w:i w:val="false"/>
          <w:color w:val="000000"/>
          <w:sz w:val="28"/>
        </w:rPr>
        <w:t>101</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w:t>
      </w:r>
    </w:p>
    <w:bookmarkStart w:name="z71" w:id="48"/>
    <w:p>
      <w:pPr>
        <w:spacing w:after="0"/>
        <w:ind w:left="0"/>
        <w:jc w:val="both"/>
      </w:pPr>
      <w:r>
        <w:rPr>
          <w:rFonts w:ascii="Times New Roman"/>
          <w:b w:val="false"/>
          <w:i w:val="false"/>
          <w:color w:val="000000"/>
          <w:sz w:val="28"/>
        </w:rPr>
        <w:t>
      14. Әкім аппараты ауылдық округ әкімнің жиналыс шешімдерін қарау нәтижелерін бес жұмыс күн ішінде жиналыстың мүшелеріне жеткізеді.</w:t>
      </w:r>
    </w:p>
    <w:bookmarkEnd w:id="48"/>
    <w:bookmarkStart w:name="z72" w:id="4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49"/>
    <w:bookmarkStart w:name="z73" w:id="50"/>
    <w:p>
      <w:pPr>
        <w:spacing w:after="0"/>
        <w:ind w:left="0"/>
        <w:jc w:val="both"/>
      </w:pPr>
      <w:r>
        <w:rPr>
          <w:rFonts w:ascii="Times New Roman"/>
          <w:b w:val="false"/>
          <w:i w:val="false"/>
          <w:color w:val="000000"/>
          <w:sz w:val="28"/>
        </w:rPr>
        <w:t>
      16. Жиналысты шақыруда қабылданған шешімдерді әкімі аппараты бұқаралық ақпарат құралдары арқылы немесе өзге де тәсілдермен таратады.</w:t>
      </w:r>
    </w:p>
    <w:bookmarkEnd w:id="50"/>
    <w:bookmarkStart w:name="z74" w:id="51"/>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1"/>
    <w:bookmarkStart w:name="z75" w:id="5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2"/>
    <w:bookmarkStart w:name="z76" w:id="5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3"/>
    <w:bookmarkStart w:name="z77" w:id="5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80" w:id="55"/>
    <w:p>
      <w:pPr>
        <w:spacing w:after="0"/>
        <w:ind w:left="0"/>
        <w:jc w:val="left"/>
      </w:pPr>
      <w:r>
        <w:rPr>
          <w:rFonts w:ascii="Times New Roman"/>
          <w:b/>
          <w:i w:val="false"/>
          <w:color w:val="000000"/>
        </w:rPr>
        <w:t xml:space="preserve"> Атырау ауылдық округінің жергілікті қоғамдастық жиналысының регламенті</w:t>
      </w:r>
    </w:p>
    <w:bookmarkEnd w:id="55"/>
    <w:bookmarkStart w:name="z81" w:id="56"/>
    <w:p>
      <w:pPr>
        <w:spacing w:after="0"/>
        <w:ind w:left="0"/>
        <w:jc w:val="left"/>
      </w:pPr>
      <w:r>
        <w:rPr>
          <w:rFonts w:ascii="Times New Roman"/>
          <w:b/>
          <w:i w:val="false"/>
          <w:color w:val="000000"/>
        </w:rPr>
        <w:t xml:space="preserve"> 1-тарау. Жалпы ережелер</w:t>
      </w:r>
    </w:p>
    <w:bookmarkEnd w:id="56"/>
    <w:bookmarkStart w:name="z82" w:id="57"/>
    <w:p>
      <w:pPr>
        <w:spacing w:after="0"/>
        <w:ind w:left="0"/>
        <w:jc w:val="both"/>
      </w:pPr>
      <w:r>
        <w:rPr>
          <w:rFonts w:ascii="Times New Roman"/>
          <w:b w:val="false"/>
          <w:i w:val="false"/>
          <w:color w:val="000000"/>
          <w:sz w:val="28"/>
        </w:rPr>
        <w:t>
      1. Осы Атырау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57"/>
    <w:bookmarkStart w:name="z83" w:id="58"/>
    <w:p>
      <w:pPr>
        <w:spacing w:after="0"/>
        <w:ind w:left="0"/>
        <w:jc w:val="both"/>
      </w:pPr>
      <w:r>
        <w:rPr>
          <w:rFonts w:ascii="Times New Roman"/>
          <w:b w:val="false"/>
          <w:i w:val="false"/>
          <w:color w:val="000000"/>
          <w:sz w:val="28"/>
        </w:rPr>
        <w:t>
      2. Осы Регламентте қолданылатын негізгі ұғымдар:</w:t>
      </w:r>
    </w:p>
    <w:bookmarkEnd w:id="58"/>
    <w:bookmarkStart w:name="z84" w:id="59"/>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59"/>
    <w:bookmarkStart w:name="z85" w:id="60"/>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60"/>
    <w:bookmarkStart w:name="z86" w:id="61"/>
    <w:p>
      <w:pPr>
        <w:spacing w:after="0"/>
        <w:ind w:left="0"/>
        <w:jc w:val="both"/>
      </w:pPr>
      <w:r>
        <w:rPr>
          <w:rFonts w:ascii="Times New Roman"/>
          <w:b w:val="false"/>
          <w:i w:val="false"/>
          <w:color w:val="000000"/>
          <w:sz w:val="28"/>
        </w:rPr>
        <w:t xml:space="preserve">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61"/>
    <w:bookmarkStart w:name="z87" w:id="62"/>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62"/>
    <w:bookmarkStart w:name="z88" w:id="63"/>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63"/>
    <w:bookmarkStart w:name="z89" w:id="64"/>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64"/>
    <w:bookmarkStart w:name="z90" w:id="6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65"/>
    <w:bookmarkStart w:name="z91" w:id="66"/>
    <w:p>
      <w:pPr>
        <w:spacing w:after="0"/>
        <w:ind w:left="0"/>
        <w:jc w:val="both"/>
      </w:pPr>
      <w:r>
        <w:rPr>
          <w:rFonts w:ascii="Times New Roman"/>
          <w:b w:val="false"/>
          <w:i w:val="false"/>
          <w:color w:val="000000"/>
          <w:sz w:val="28"/>
        </w:rPr>
        <w:t>
      4. Жиналыс жергілікті маңызы бар ағымдағы мына мәселелер: бағдарламалық құжаттардың, жергілікті қоғамдастықты дамыту бағдарламаларының жобаларын талқылау және қарау;</w:t>
      </w:r>
    </w:p>
    <w:bookmarkEnd w:id="66"/>
    <w:bookmarkStart w:name="z92" w:id="67"/>
    <w:p>
      <w:pPr>
        <w:spacing w:after="0"/>
        <w:ind w:left="0"/>
        <w:jc w:val="both"/>
      </w:pPr>
      <w:r>
        <w:rPr>
          <w:rFonts w:ascii="Times New Roman"/>
          <w:b w:val="false"/>
          <w:i w:val="false"/>
          <w:color w:val="000000"/>
          <w:sz w:val="28"/>
        </w:rPr>
        <w:t>
      Атырау ауылдық округі (бұдан әрі – ауылдық округ) бюджетінің жобасын және бюджеттің атқарылуы туралы есепті келісу;</w:t>
      </w:r>
    </w:p>
    <w:bookmarkEnd w:id="67"/>
    <w:bookmarkStart w:name="z93" w:id="68"/>
    <w:p>
      <w:pPr>
        <w:spacing w:after="0"/>
        <w:ind w:left="0"/>
        <w:jc w:val="both"/>
      </w:pPr>
      <w:r>
        <w:rPr>
          <w:rFonts w:ascii="Times New Roman"/>
          <w:b w:val="false"/>
          <w:i w:val="false"/>
          <w:color w:val="000000"/>
          <w:sz w:val="28"/>
        </w:rPr>
        <w:t>
      "Атырау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68"/>
    <w:bookmarkStart w:name="z94" w:id="69"/>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69"/>
    <w:bookmarkStart w:name="z95" w:id="7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70"/>
    <w:bookmarkStart w:name="z96" w:id="7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71"/>
    <w:bookmarkStart w:name="z97" w:id="7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72"/>
    <w:bookmarkStart w:name="z98" w:id="73"/>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округі әкімінің қызметіне Атырау қаласының әкімі ұсынған кандидатураларды келісу;</w:t>
      </w:r>
    </w:p>
    <w:bookmarkEnd w:id="73"/>
    <w:bookmarkStart w:name="z99" w:id="7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74"/>
    <w:bookmarkStart w:name="z100" w:id="7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75"/>
    <w:bookmarkStart w:name="z101" w:id="7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76"/>
    <w:bookmarkStart w:name="z102" w:id="7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77"/>
    <w:bookmarkStart w:name="z103" w:id="7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78"/>
    <w:bookmarkStart w:name="z104" w:id="7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79"/>
    <w:bookmarkStart w:name="z105" w:id="80"/>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80"/>
    <w:bookmarkStart w:name="z106" w:id="8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81"/>
    <w:bookmarkStart w:name="z107" w:id="8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82"/>
    <w:bookmarkStart w:name="z108" w:id="8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83"/>
    <w:bookmarkStart w:name="z109" w:id="84"/>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84"/>
    <w:bookmarkStart w:name="z110" w:id="8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85"/>
    <w:bookmarkStart w:name="z111" w:id="86"/>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86"/>
    <w:bookmarkStart w:name="z112" w:id="8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87"/>
    <w:bookmarkStart w:name="z113" w:id="8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88"/>
    <w:bookmarkStart w:name="z114" w:id="89"/>
    <w:p>
      <w:pPr>
        <w:spacing w:after="0"/>
        <w:ind w:left="0"/>
        <w:jc w:val="both"/>
      </w:pPr>
      <w:r>
        <w:rPr>
          <w:rFonts w:ascii="Times New Roman"/>
          <w:b w:val="false"/>
          <w:i w:val="false"/>
          <w:color w:val="000000"/>
          <w:sz w:val="28"/>
        </w:rPr>
        <w:t>
      Жиналысты шақырудың күн тәртібін жиналыс бекітеді.</w:t>
      </w:r>
    </w:p>
    <w:bookmarkEnd w:id="89"/>
    <w:bookmarkStart w:name="z115" w:id="9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90"/>
    <w:bookmarkStart w:name="z116" w:id="91"/>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91"/>
    <w:bookmarkStart w:name="z117" w:id="9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92"/>
    <w:bookmarkStart w:name="z118" w:id="9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93"/>
    <w:bookmarkStart w:name="z119" w:id="9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94"/>
    <w:bookmarkStart w:name="z120" w:id="9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95"/>
    <w:bookmarkStart w:name="z121" w:id="9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96"/>
    <w:bookmarkStart w:name="z122" w:id="9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97"/>
    <w:bookmarkStart w:name="z123" w:id="9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98"/>
    <w:bookmarkStart w:name="z124" w:id="9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99"/>
    <w:bookmarkStart w:name="z125" w:id="100"/>
    <w:p>
      <w:pPr>
        <w:spacing w:after="0"/>
        <w:ind w:left="0"/>
        <w:jc w:val="both"/>
      </w:pPr>
      <w:r>
        <w:rPr>
          <w:rFonts w:ascii="Times New Roman"/>
          <w:b w:val="false"/>
          <w:i w:val="false"/>
          <w:color w:val="000000"/>
          <w:sz w:val="28"/>
        </w:rPr>
        <w:t>
      Жиналыстың шешімі хаттамамен ресімделеді, онда:</w:t>
      </w:r>
    </w:p>
    <w:bookmarkEnd w:id="100"/>
    <w:bookmarkStart w:name="z126" w:id="101"/>
    <w:p>
      <w:pPr>
        <w:spacing w:after="0"/>
        <w:ind w:left="0"/>
        <w:jc w:val="both"/>
      </w:pPr>
      <w:r>
        <w:rPr>
          <w:rFonts w:ascii="Times New Roman"/>
          <w:b w:val="false"/>
          <w:i w:val="false"/>
          <w:color w:val="000000"/>
          <w:sz w:val="28"/>
        </w:rPr>
        <w:t>
      1) жиналыстың өткізілген күні мен орны;</w:t>
      </w:r>
    </w:p>
    <w:bookmarkEnd w:id="101"/>
    <w:bookmarkStart w:name="z127" w:id="102"/>
    <w:p>
      <w:pPr>
        <w:spacing w:after="0"/>
        <w:ind w:left="0"/>
        <w:jc w:val="both"/>
      </w:pPr>
      <w:r>
        <w:rPr>
          <w:rFonts w:ascii="Times New Roman"/>
          <w:b w:val="false"/>
          <w:i w:val="false"/>
          <w:color w:val="000000"/>
          <w:sz w:val="28"/>
        </w:rPr>
        <w:t>
      2) жиналыс мүшелерінің саны және тізімі;</w:t>
      </w:r>
    </w:p>
    <w:bookmarkEnd w:id="102"/>
    <w:bookmarkStart w:name="z128" w:id="10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03"/>
    <w:bookmarkStart w:name="z129" w:id="10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04"/>
    <w:bookmarkStart w:name="z130" w:id="10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05"/>
    <w:bookmarkStart w:name="z131" w:id="10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106"/>
    <w:bookmarkStart w:name="z132" w:id="107"/>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107"/>
    <w:bookmarkStart w:name="z133" w:id="108"/>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08"/>
    <w:bookmarkStart w:name="z134" w:id="10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109"/>
    <w:bookmarkStart w:name="z135" w:id="110"/>
    <w:p>
      <w:pPr>
        <w:spacing w:after="0"/>
        <w:ind w:left="0"/>
        <w:jc w:val="both"/>
      </w:pPr>
      <w:r>
        <w:rPr>
          <w:rFonts w:ascii="Times New Roman"/>
          <w:b w:val="false"/>
          <w:i w:val="false"/>
          <w:color w:val="000000"/>
          <w:sz w:val="28"/>
        </w:rPr>
        <w:t>
      14. Әкімі аппараты ауылдық округ әкімнің жиналыс шешімдерін қарау нәтижелерін бес жұмыс күн ішінде жиналыстың мүшелеріне жеткізеді.</w:t>
      </w:r>
    </w:p>
    <w:bookmarkEnd w:id="110"/>
    <w:bookmarkStart w:name="z136" w:id="11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11"/>
    <w:bookmarkStart w:name="z137" w:id="112"/>
    <w:p>
      <w:pPr>
        <w:spacing w:after="0"/>
        <w:ind w:left="0"/>
        <w:jc w:val="both"/>
      </w:pPr>
      <w:r>
        <w:rPr>
          <w:rFonts w:ascii="Times New Roman"/>
          <w:b w:val="false"/>
          <w:i w:val="false"/>
          <w:color w:val="000000"/>
          <w:sz w:val="28"/>
        </w:rPr>
        <w:t>
      16. Жиналысты шақыруда қабылданған шешімдерді әкімінің аппараты бұқаралық ақпарат құралдары арқылы немесе өзге де тәсілдермен таратады.</w:t>
      </w:r>
    </w:p>
    <w:bookmarkEnd w:id="112"/>
    <w:bookmarkStart w:name="z138" w:id="11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13"/>
    <w:bookmarkStart w:name="z139" w:id="11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14"/>
    <w:bookmarkStart w:name="z140" w:id="11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15"/>
    <w:bookmarkStart w:name="z141" w:id="11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144" w:id="117"/>
    <w:p>
      <w:pPr>
        <w:spacing w:after="0"/>
        <w:ind w:left="0"/>
        <w:jc w:val="left"/>
      </w:pPr>
      <w:r>
        <w:rPr>
          <w:rFonts w:ascii="Times New Roman"/>
          <w:b/>
          <w:i w:val="false"/>
          <w:color w:val="000000"/>
        </w:rPr>
        <w:t xml:space="preserve"> Геолог ауылдық округінің жергілікті қоғамдастық жиналысының регламенті</w:t>
      </w:r>
    </w:p>
    <w:bookmarkEnd w:id="117"/>
    <w:p>
      <w:pPr>
        <w:spacing w:after="0"/>
        <w:ind w:left="0"/>
        <w:jc w:val="both"/>
      </w:pPr>
      <w:r>
        <w:rPr>
          <w:rFonts w:ascii="Times New Roman"/>
          <w:b w:val="false"/>
          <w:i w:val="false"/>
          <w:color w:val="ff0000"/>
          <w:sz w:val="28"/>
        </w:rPr>
        <w:t xml:space="preserve">
      Ескерту. Регламент алып тасталды - Атырау облысы Атырау қаласы мәслихатының 26.07.2019 № </w:t>
      </w:r>
      <w:r>
        <w:rPr>
          <w:rFonts w:ascii="Times New Roman"/>
          <w:b w:val="false"/>
          <w:i w:val="false"/>
          <w:color w:val="ff0000"/>
          <w:sz w:val="28"/>
        </w:rPr>
        <w:t>388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208" w:id="118"/>
    <w:p>
      <w:pPr>
        <w:spacing w:after="0"/>
        <w:ind w:left="0"/>
        <w:jc w:val="left"/>
      </w:pPr>
      <w:r>
        <w:rPr>
          <w:rFonts w:ascii="Times New Roman"/>
          <w:b/>
          <w:i w:val="false"/>
          <w:color w:val="000000"/>
        </w:rPr>
        <w:t xml:space="preserve"> Дамбы ауылдық округінің жергілікті қоғамдастық жиналысының регламенті</w:t>
      </w:r>
    </w:p>
    <w:bookmarkEnd w:id="118"/>
    <w:bookmarkStart w:name="z209" w:id="119"/>
    <w:p>
      <w:pPr>
        <w:spacing w:after="0"/>
        <w:ind w:left="0"/>
        <w:jc w:val="left"/>
      </w:pPr>
      <w:r>
        <w:rPr>
          <w:rFonts w:ascii="Times New Roman"/>
          <w:b/>
          <w:i w:val="false"/>
          <w:color w:val="000000"/>
        </w:rPr>
        <w:t xml:space="preserve"> 1-тарау. Жалпы ережелер</w:t>
      </w:r>
    </w:p>
    <w:bookmarkEnd w:id="119"/>
    <w:bookmarkStart w:name="z210" w:id="120"/>
    <w:p>
      <w:pPr>
        <w:spacing w:after="0"/>
        <w:ind w:left="0"/>
        <w:jc w:val="both"/>
      </w:pPr>
      <w:r>
        <w:rPr>
          <w:rFonts w:ascii="Times New Roman"/>
          <w:b w:val="false"/>
          <w:i w:val="false"/>
          <w:color w:val="000000"/>
          <w:sz w:val="28"/>
        </w:rPr>
        <w:t>
      1. Осы Дамбы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120"/>
    <w:bookmarkStart w:name="z211" w:id="121"/>
    <w:p>
      <w:pPr>
        <w:spacing w:after="0"/>
        <w:ind w:left="0"/>
        <w:jc w:val="both"/>
      </w:pPr>
      <w:r>
        <w:rPr>
          <w:rFonts w:ascii="Times New Roman"/>
          <w:b w:val="false"/>
          <w:i w:val="false"/>
          <w:color w:val="000000"/>
          <w:sz w:val="28"/>
        </w:rPr>
        <w:t>
      2. Осы Регламентте қолданылатын негізгі ұғымдар:</w:t>
      </w:r>
    </w:p>
    <w:bookmarkEnd w:id="121"/>
    <w:bookmarkStart w:name="z212" w:id="122"/>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122"/>
    <w:bookmarkStart w:name="z213" w:id="123"/>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123"/>
    <w:bookmarkStart w:name="z214" w:id="124"/>
    <w:p>
      <w:pPr>
        <w:spacing w:after="0"/>
        <w:ind w:left="0"/>
        <w:jc w:val="both"/>
      </w:pPr>
      <w:r>
        <w:rPr>
          <w:rFonts w:ascii="Times New Roman"/>
          <w:b w:val="false"/>
          <w:i w:val="false"/>
          <w:color w:val="000000"/>
          <w:sz w:val="28"/>
        </w:rPr>
        <w:t xml:space="preserve">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24"/>
    <w:bookmarkStart w:name="z215" w:id="125"/>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25"/>
    <w:bookmarkStart w:name="z216" w:id="126"/>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126"/>
    <w:bookmarkStart w:name="z217" w:id="127"/>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127"/>
    <w:bookmarkStart w:name="z218" w:id="128"/>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28"/>
    <w:bookmarkStart w:name="z219" w:id="129"/>
    <w:p>
      <w:pPr>
        <w:spacing w:after="0"/>
        <w:ind w:left="0"/>
        <w:jc w:val="both"/>
      </w:pPr>
      <w:r>
        <w:rPr>
          <w:rFonts w:ascii="Times New Roman"/>
          <w:b w:val="false"/>
          <w:i w:val="false"/>
          <w:color w:val="000000"/>
          <w:sz w:val="28"/>
        </w:rPr>
        <w:t>
      4. Жиналыс жергілікті маңызы бар ағымдағы мына мәселелер: бағдарламалық құжаттардың, жергілікті қоғамдастықты дамыту бағдарламаларының жобаларын талқылау және қарау;</w:t>
      </w:r>
    </w:p>
    <w:bookmarkEnd w:id="129"/>
    <w:bookmarkStart w:name="z220" w:id="130"/>
    <w:p>
      <w:pPr>
        <w:spacing w:after="0"/>
        <w:ind w:left="0"/>
        <w:jc w:val="both"/>
      </w:pPr>
      <w:r>
        <w:rPr>
          <w:rFonts w:ascii="Times New Roman"/>
          <w:b w:val="false"/>
          <w:i w:val="false"/>
          <w:color w:val="000000"/>
          <w:sz w:val="28"/>
        </w:rPr>
        <w:t>
      Дамбы ауылдық округі (бұдан әрі – ауылдық округ) бюджетінің жобасын және бюджеттің атқарылуы туралы есепті келісу;</w:t>
      </w:r>
    </w:p>
    <w:bookmarkEnd w:id="130"/>
    <w:bookmarkStart w:name="z221" w:id="131"/>
    <w:p>
      <w:pPr>
        <w:spacing w:after="0"/>
        <w:ind w:left="0"/>
        <w:jc w:val="both"/>
      </w:pPr>
      <w:r>
        <w:rPr>
          <w:rFonts w:ascii="Times New Roman"/>
          <w:b w:val="false"/>
          <w:i w:val="false"/>
          <w:color w:val="000000"/>
          <w:sz w:val="28"/>
        </w:rPr>
        <w:t>
      "Дамбы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131"/>
    <w:bookmarkStart w:name="z222" w:id="132"/>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32"/>
    <w:bookmarkStart w:name="z223" w:id="133"/>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33"/>
    <w:bookmarkStart w:name="z224" w:id="134"/>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34"/>
    <w:bookmarkStart w:name="z225" w:id="135"/>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35"/>
    <w:bookmarkStart w:name="z226" w:id="136"/>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округі әкімінің қызметіне Атырау қаласының әкімі ұсынған кандидатураларды келісу;</w:t>
      </w:r>
    </w:p>
    <w:bookmarkEnd w:id="136"/>
    <w:bookmarkStart w:name="z227" w:id="137"/>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7"/>
    <w:bookmarkStart w:name="z228" w:id="138"/>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138"/>
    <w:bookmarkStart w:name="z229" w:id="139"/>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139"/>
    <w:bookmarkStart w:name="z230" w:id="140"/>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140"/>
    <w:bookmarkStart w:name="z231" w:id="141"/>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141"/>
    <w:bookmarkStart w:name="z232" w:id="142"/>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142"/>
    <w:bookmarkStart w:name="z233" w:id="143"/>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143"/>
    <w:bookmarkStart w:name="z234" w:id="144"/>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44"/>
    <w:bookmarkStart w:name="z235" w:id="145"/>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145"/>
    <w:bookmarkStart w:name="z236" w:id="146"/>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146"/>
    <w:bookmarkStart w:name="z237" w:id="147"/>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147"/>
    <w:bookmarkStart w:name="z238" w:id="148"/>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148"/>
    <w:bookmarkStart w:name="z239" w:id="149"/>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149"/>
    <w:bookmarkStart w:name="z240" w:id="150"/>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150"/>
    <w:bookmarkStart w:name="z241" w:id="151"/>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151"/>
    <w:bookmarkStart w:name="z242" w:id="152"/>
    <w:p>
      <w:pPr>
        <w:spacing w:after="0"/>
        <w:ind w:left="0"/>
        <w:jc w:val="both"/>
      </w:pPr>
      <w:r>
        <w:rPr>
          <w:rFonts w:ascii="Times New Roman"/>
          <w:b w:val="false"/>
          <w:i w:val="false"/>
          <w:color w:val="000000"/>
          <w:sz w:val="28"/>
        </w:rPr>
        <w:t>
      Жиналысты шақырудың күн тәртібін жиналыс бекітеді.</w:t>
      </w:r>
    </w:p>
    <w:bookmarkEnd w:id="152"/>
    <w:bookmarkStart w:name="z243" w:id="153"/>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153"/>
    <w:bookmarkStart w:name="z244" w:id="154"/>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154"/>
    <w:bookmarkStart w:name="z245" w:id="155"/>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155"/>
    <w:bookmarkStart w:name="z246" w:id="156"/>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156"/>
    <w:bookmarkStart w:name="z247" w:id="157"/>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157"/>
    <w:bookmarkStart w:name="z248" w:id="158"/>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158"/>
    <w:bookmarkStart w:name="z249" w:id="159"/>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159"/>
    <w:bookmarkStart w:name="z250" w:id="160"/>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160"/>
    <w:bookmarkStart w:name="z251" w:id="161"/>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161"/>
    <w:bookmarkStart w:name="z252" w:id="162"/>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162"/>
    <w:bookmarkStart w:name="z253" w:id="163"/>
    <w:p>
      <w:pPr>
        <w:spacing w:after="0"/>
        <w:ind w:left="0"/>
        <w:jc w:val="both"/>
      </w:pPr>
      <w:r>
        <w:rPr>
          <w:rFonts w:ascii="Times New Roman"/>
          <w:b w:val="false"/>
          <w:i w:val="false"/>
          <w:color w:val="000000"/>
          <w:sz w:val="28"/>
        </w:rPr>
        <w:t>
      Жиналыстың шешімі хаттамамен ресімделеді, онда:</w:t>
      </w:r>
    </w:p>
    <w:bookmarkEnd w:id="163"/>
    <w:bookmarkStart w:name="z254" w:id="164"/>
    <w:p>
      <w:pPr>
        <w:spacing w:after="0"/>
        <w:ind w:left="0"/>
        <w:jc w:val="both"/>
      </w:pPr>
      <w:r>
        <w:rPr>
          <w:rFonts w:ascii="Times New Roman"/>
          <w:b w:val="false"/>
          <w:i w:val="false"/>
          <w:color w:val="000000"/>
          <w:sz w:val="28"/>
        </w:rPr>
        <w:t>
      1) жиналыстың өткізілген күні мен орны;</w:t>
      </w:r>
    </w:p>
    <w:bookmarkEnd w:id="164"/>
    <w:bookmarkStart w:name="z255" w:id="165"/>
    <w:p>
      <w:pPr>
        <w:spacing w:after="0"/>
        <w:ind w:left="0"/>
        <w:jc w:val="both"/>
      </w:pPr>
      <w:r>
        <w:rPr>
          <w:rFonts w:ascii="Times New Roman"/>
          <w:b w:val="false"/>
          <w:i w:val="false"/>
          <w:color w:val="000000"/>
          <w:sz w:val="28"/>
        </w:rPr>
        <w:t>
      2) жиналыс мүшелерінің саны және тізімі;</w:t>
      </w:r>
    </w:p>
    <w:bookmarkEnd w:id="165"/>
    <w:bookmarkStart w:name="z256" w:id="166"/>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166"/>
    <w:bookmarkStart w:name="z257" w:id="167"/>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167"/>
    <w:bookmarkStart w:name="z258" w:id="168"/>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168"/>
    <w:bookmarkStart w:name="z259" w:id="169"/>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169"/>
    <w:bookmarkStart w:name="z260" w:id="170"/>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170"/>
    <w:bookmarkStart w:name="z261" w:id="171"/>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171"/>
    <w:bookmarkStart w:name="z262" w:id="17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172"/>
    <w:bookmarkStart w:name="z263" w:id="173"/>
    <w:p>
      <w:pPr>
        <w:spacing w:after="0"/>
        <w:ind w:left="0"/>
        <w:jc w:val="both"/>
      </w:pPr>
      <w:r>
        <w:rPr>
          <w:rFonts w:ascii="Times New Roman"/>
          <w:b w:val="false"/>
          <w:i w:val="false"/>
          <w:color w:val="000000"/>
          <w:sz w:val="28"/>
        </w:rPr>
        <w:t>
      14. Әкімі аппараты ауылдық округ әкімнің жиналыс шешімдерін қарау нәтижелерін бес жұмыс күн ішінде жиналыстың мүшелеріне жеткізеді.</w:t>
      </w:r>
    </w:p>
    <w:bookmarkEnd w:id="173"/>
    <w:bookmarkStart w:name="z264" w:id="174"/>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174"/>
    <w:bookmarkStart w:name="z265" w:id="175"/>
    <w:p>
      <w:pPr>
        <w:spacing w:after="0"/>
        <w:ind w:left="0"/>
        <w:jc w:val="both"/>
      </w:pPr>
      <w:r>
        <w:rPr>
          <w:rFonts w:ascii="Times New Roman"/>
          <w:b w:val="false"/>
          <w:i w:val="false"/>
          <w:color w:val="000000"/>
          <w:sz w:val="28"/>
        </w:rPr>
        <w:t>
      16. Жиналысты шақыруда қабылданған шешімдерді әкімінің аппараты бұқаралық ақпарат құралдары арқылы немесе өзге де тәсілдермен таратады.</w:t>
      </w:r>
    </w:p>
    <w:bookmarkEnd w:id="175"/>
    <w:bookmarkStart w:name="z266" w:id="17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176"/>
    <w:bookmarkStart w:name="z267" w:id="177"/>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177"/>
    <w:bookmarkStart w:name="z268" w:id="178"/>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178"/>
    <w:bookmarkStart w:name="z269" w:id="17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272" w:id="180"/>
    <w:p>
      <w:pPr>
        <w:spacing w:after="0"/>
        <w:ind w:left="0"/>
        <w:jc w:val="left"/>
      </w:pPr>
      <w:r>
        <w:rPr>
          <w:rFonts w:ascii="Times New Roman"/>
          <w:b/>
          <w:i w:val="false"/>
          <w:color w:val="000000"/>
        </w:rPr>
        <w:t xml:space="preserve"> Еркінқала ауылдық округінің жергілікті қоғамдастық жиналысының регламенті</w:t>
      </w:r>
    </w:p>
    <w:bookmarkEnd w:id="180"/>
    <w:bookmarkStart w:name="z273" w:id="181"/>
    <w:p>
      <w:pPr>
        <w:spacing w:after="0"/>
        <w:ind w:left="0"/>
        <w:jc w:val="left"/>
      </w:pPr>
      <w:r>
        <w:rPr>
          <w:rFonts w:ascii="Times New Roman"/>
          <w:b/>
          <w:i w:val="false"/>
          <w:color w:val="000000"/>
        </w:rPr>
        <w:t xml:space="preserve"> 1-тарау. Жалпы ережелер</w:t>
      </w:r>
    </w:p>
    <w:bookmarkEnd w:id="181"/>
    <w:bookmarkStart w:name="z274" w:id="182"/>
    <w:p>
      <w:pPr>
        <w:spacing w:after="0"/>
        <w:ind w:left="0"/>
        <w:jc w:val="both"/>
      </w:pPr>
      <w:r>
        <w:rPr>
          <w:rFonts w:ascii="Times New Roman"/>
          <w:b w:val="false"/>
          <w:i w:val="false"/>
          <w:color w:val="000000"/>
          <w:sz w:val="28"/>
        </w:rPr>
        <w:t>
      1. Осы Еркінқала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182"/>
    <w:bookmarkStart w:name="z275" w:id="183"/>
    <w:p>
      <w:pPr>
        <w:spacing w:after="0"/>
        <w:ind w:left="0"/>
        <w:jc w:val="both"/>
      </w:pPr>
      <w:r>
        <w:rPr>
          <w:rFonts w:ascii="Times New Roman"/>
          <w:b w:val="false"/>
          <w:i w:val="false"/>
          <w:color w:val="000000"/>
          <w:sz w:val="28"/>
        </w:rPr>
        <w:t>
      2. Осы Регламентте қолданылатын негізгі ұғымдар:</w:t>
      </w:r>
    </w:p>
    <w:bookmarkEnd w:id="183"/>
    <w:bookmarkStart w:name="z276" w:id="184"/>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184"/>
    <w:bookmarkStart w:name="z277" w:id="185"/>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185"/>
    <w:bookmarkStart w:name="z278" w:id="186"/>
    <w:p>
      <w:pPr>
        <w:spacing w:after="0"/>
        <w:ind w:left="0"/>
        <w:jc w:val="both"/>
      </w:pPr>
      <w:r>
        <w:rPr>
          <w:rFonts w:ascii="Times New Roman"/>
          <w:b w:val="false"/>
          <w:i w:val="false"/>
          <w:color w:val="000000"/>
          <w:sz w:val="28"/>
        </w:rPr>
        <w:t xml:space="preserve">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186"/>
    <w:bookmarkStart w:name="z279" w:id="187"/>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187"/>
    <w:bookmarkStart w:name="z280" w:id="188"/>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188"/>
    <w:bookmarkStart w:name="z281" w:id="189"/>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189"/>
    <w:bookmarkStart w:name="z282" w:id="190"/>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90"/>
    <w:bookmarkStart w:name="z283" w:id="191"/>
    <w:p>
      <w:pPr>
        <w:spacing w:after="0"/>
        <w:ind w:left="0"/>
        <w:jc w:val="both"/>
      </w:pPr>
      <w:r>
        <w:rPr>
          <w:rFonts w:ascii="Times New Roman"/>
          <w:b w:val="false"/>
          <w:i w:val="false"/>
          <w:color w:val="000000"/>
          <w:sz w:val="28"/>
        </w:rPr>
        <w:t>
      4. Жиналыс жергілікті маңызы бар ағымдағы мына мәселелер: бағдарламалық құжаттардың, жергілікті қоғамдастықты дамыту бағдарламаларының жобаларын талқылау және қарау;</w:t>
      </w:r>
    </w:p>
    <w:bookmarkEnd w:id="191"/>
    <w:bookmarkStart w:name="z284" w:id="192"/>
    <w:p>
      <w:pPr>
        <w:spacing w:after="0"/>
        <w:ind w:left="0"/>
        <w:jc w:val="both"/>
      </w:pPr>
      <w:r>
        <w:rPr>
          <w:rFonts w:ascii="Times New Roman"/>
          <w:b w:val="false"/>
          <w:i w:val="false"/>
          <w:color w:val="000000"/>
          <w:sz w:val="28"/>
        </w:rPr>
        <w:t>
      Еркінқала ауылдық округі (бұдан әрі – ауылдық округ) бюджетінің жобасын және бюджеттің атқарылуы туралы есепті келісу;</w:t>
      </w:r>
    </w:p>
    <w:bookmarkEnd w:id="192"/>
    <w:bookmarkStart w:name="z285" w:id="193"/>
    <w:p>
      <w:pPr>
        <w:spacing w:after="0"/>
        <w:ind w:left="0"/>
        <w:jc w:val="both"/>
      </w:pPr>
      <w:r>
        <w:rPr>
          <w:rFonts w:ascii="Times New Roman"/>
          <w:b w:val="false"/>
          <w:i w:val="false"/>
          <w:color w:val="000000"/>
          <w:sz w:val="28"/>
        </w:rPr>
        <w:t>
      "Еркінқала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193"/>
    <w:bookmarkStart w:name="z286" w:id="194"/>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194"/>
    <w:bookmarkStart w:name="z287" w:id="195"/>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5"/>
    <w:bookmarkStart w:name="z288" w:id="196"/>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96"/>
    <w:bookmarkStart w:name="z289" w:id="197"/>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197"/>
    <w:bookmarkStart w:name="z290" w:id="198"/>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округі әкімінің қызметіне Атырау қаласының әкімі ұсынған кандидатураларды келісу;</w:t>
      </w:r>
    </w:p>
    <w:bookmarkEnd w:id="198"/>
    <w:bookmarkStart w:name="z291" w:id="199"/>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99"/>
    <w:bookmarkStart w:name="z292" w:id="200"/>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00"/>
    <w:bookmarkStart w:name="z293" w:id="201"/>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01"/>
    <w:bookmarkStart w:name="z294" w:id="202"/>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02"/>
    <w:bookmarkStart w:name="z295" w:id="203"/>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03"/>
    <w:bookmarkStart w:name="z296" w:id="204"/>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04"/>
    <w:bookmarkStart w:name="z297" w:id="205"/>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05"/>
    <w:bookmarkStart w:name="z298" w:id="206"/>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206"/>
    <w:bookmarkStart w:name="z299" w:id="207"/>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07"/>
    <w:bookmarkStart w:name="z300" w:id="208"/>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08"/>
    <w:bookmarkStart w:name="z301" w:id="209"/>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209"/>
    <w:bookmarkStart w:name="z302" w:id="210"/>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10"/>
    <w:bookmarkStart w:name="z303" w:id="211"/>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211"/>
    <w:bookmarkStart w:name="z304" w:id="212"/>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12"/>
    <w:bookmarkStart w:name="z305" w:id="213"/>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13"/>
    <w:bookmarkStart w:name="z306" w:id="214"/>
    <w:p>
      <w:pPr>
        <w:spacing w:after="0"/>
        <w:ind w:left="0"/>
        <w:jc w:val="both"/>
      </w:pPr>
      <w:r>
        <w:rPr>
          <w:rFonts w:ascii="Times New Roman"/>
          <w:b w:val="false"/>
          <w:i w:val="false"/>
          <w:color w:val="000000"/>
          <w:sz w:val="28"/>
        </w:rPr>
        <w:t>
      Жиналысты шақырудың күн тәртібін жиналыс бекітеді.</w:t>
      </w:r>
    </w:p>
    <w:bookmarkEnd w:id="214"/>
    <w:bookmarkStart w:name="z307" w:id="215"/>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15"/>
    <w:bookmarkStart w:name="z308" w:id="216"/>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16"/>
    <w:bookmarkStart w:name="z309" w:id="217"/>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17"/>
    <w:bookmarkStart w:name="z310" w:id="218"/>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18"/>
    <w:bookmarkStart w:name="z311" w:id="219"/>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19"/>
    <w:bookmarkStart w:name="z312" w:id="220"/>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20"/>
    <w:bookmarkStart w:name="z313" w:id="221"/>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21"/>
    <w:bookmarkStart w:name="z314" w:id="222"/>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22"/>
    <w:bookmarkStart w:name="z315" w:id="223"/>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223"/>
    <w:bookmarkStart w:name="z316" w:id="224"/>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24"/>
    <w:bookmarkStart w:name="z317" w:id="225"/>
    <w:p>
      <w:pPr>
        <w:spacing w:after="0"/>
        <w:ind w:left="0"/>
        <w:jc w:val="both"/>
      </w:pPr>
      <w:r>
        <w:rPr>
          <w:rFonts w:ascii="Times New Roman"/>
          <w:b w:val="false"/>
          <w:i w:val="false"/>
          <w:color w:val="000000"/>
          <w:sz w:val="28"/>
        </w:rPr>
        <w:t>
      Жиналыстың шешімі хаттамамен ресімделеді, онда:</w:t>
      </w:r>
    </w:p>
    <w:bookmarkEnd w:id="225"/>
    <w:bookmarkStart w:name="z318" w:id="226"/>
    <w:p>
      <w:pPr>
        <w:spacing w:after="0"/>
        <w:ind w:left="0"/>
        <w:jc w:val="both"/>
      </w:pPr>
      <w:r>
        <w:rPr>
          <w:rFonts w:ascii="Times New Roman"/>
          <w:b w:val="false"/>
          <w:i w:val="false"/>
          <w:color w:val="000000"/>
          <w:sz w:val="28"/>
        </w:rPr>
        <w:t>
      1) жиналыстың өткізілген күні мен орны;</w:t>
      </w:r>
    </w:p>
    <w:bookmarkEnd w:id="226"/>
    <w:bookmarkStart w:name="z319" w:id="227"/>
    <w:p>
      <w:pPr>
        <w:spacing w:after="0"/>
        <w:ind w:left="0"/>
        <w:jc w:val="both"/>
      </w:pPr>
      <w:r>
        <w:rPr>
          <w:rFonts w:ascii="Times New Roman"/>
          <w:b w:val="false"/>
          <w:i w:val="false"/>
          <w:color w:val="000000"/>
          <w:sz w:val="28"/>
        </w:rPr>
        <w:t>
      2) жиналыс мүшелерінің саны және тізімі;</w:t>
      </w:r>
    </w:p>
    <w:bookmarkEnd w:id="227"/>
    <w:bookmarkStart w:name="z320" w:id="228"/>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28"/>
    <w:bookmarkStart w:name="z321" w:id="229"/>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29"/>
    <w:bookmarkStart w:name="z322" w:id="230"/>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30"/>
    <w:bookmarkStart w:name="z323" w:id="231"/>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231"/>
    <w:bookmarkStart w:name="z324" w:id="232"/>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232"/>
    <w:bookmarkStart w:name="z325" w:id="233"/>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233"/>
    <w:bookmarkStart w:name="z326" w:id="234"/>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234"/>
    <w:bookmarkStart w:name="z327" w:id="235"/>
    <w:p>
      <w:pPr>
        <w:spacing w:after="0"/>
        <w:ind w:left="0"/>
        <w:jc w:val="both"/>
      </w:pPr>
      <w:r>
        <w:rPr>
          <w:rFonts w:ascii="Times New Roman"/>
          <w:b w:val="false"/>
          <w:i w:val="false"/>
          <w:color w:val="000000"/>
          <w:sz w:val="28"/>
        </w:rPr>
        <w:t>
      14. Ауылдық округ әкімі аппараты ауылдық округ әкімнің жиналыс шешімдерін қарау нәтижелерін бес жұмыс күн ішінде жиналыстың мүшелеріне жеткізеді.</w:t>
      </w:r>
    </w:p>
    <w:bookmarkEnd w:id="235"/>
    <w:bookmarkStart w:name="z328" w:id="236"/>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36"/>
    <w:bookmarkStart w:name="z329" w:id="237"/>
    <w:p>
      <w:pPr>
        <w:spacing w:after="0"/>
        <w:ind w:left="0"/>
        <w:jc w:val="both"/>
      </w:pPr>
      <w:r>
        <w:rPr>
          <w:rFonts w:ascii="Times New Roman"/>
          <w:b w:val="false"/>
          <w:i w:val="false"/>
          <w:color w:val="000000"/>
          <w:sz w:val="28"/>
        </w:rPr>
        <w:t>
      16. Жиналысты шақыруда қабылданған шешімдерді әкімінің аппараты бұқаралық ақпарат құралдары арқылы немесе өзге де тәсілдермен таратады.</w:t>
      </w:r>
    </w:p>
    <w:bookmarkEnd w:id="237"/>
    <w:bookmarkStart w:name="z330" w:id="238"/>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238"/>
    <w:bookmarkStart w:name="z331" w:id="239"/>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239"/>
    <w:bookmarkStart w:name="z332" w:id="240"/>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240"/>
    <w:bookmarkStart w:name="z333" w:id="241"/>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2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336" w:id="242"/>
    <w:p>
      <w:pPr>
        <w:spacing w:after="0"/>
        <w:ind w:left="0"/>
        <w:jc w:val="left"/>
      </w:pPr>
      <w:r>
        <w:rPr>
          <w:rFonts w:ascii="Times New Roman"/>
          <w:b/>
          <w:i w:val="false"/>
          <w:color w:val="000000"/>
        </w:rPr>
        <w:t xml:space="preserve"> Кеңөзек ауылдық округінің жергілікті қоғамдастық жиналысының регламенті</w:t>
      </w:r>
    </w:p>
    <w:bookmarkEnd w:id="242"/>
    <w:bookmarkStart w:name="z337" w:id="243"/>
    <w:p>
      <w:pPr>
        <w:spacing w:after="0"/>
        <w:ind w:left="0"/>
        <w:jc w:val="left"/>
      </w:pPr>
      <w:r>
        <w:rPr>
          <w:rFonts w:ascii="Times New Roman"/>
          <w:b/>
          <w:i w:val="false"/>
          <w:color w:val="000000"/>
        </w:rPr>
        <w:t xml:space="preserve"> 1-тарау. Жалпы ережелер</w:t>
      </w:r>
    </w:p>
    <w:bookmarkEnd w:id="243"/>
    <w:bookmarkStart w:name="z338" w:id="244"/>
    <w:p>
      <w:pPr>
        <w:spacing w:after="0"/>
        <w:ind w:left="0"/>
        <w:jc w:val="both"/>
      </w:pPr>
      <w:r>
        <w:rPr>
          <w:rFonts w:ascii="Times New Roman"/>
          <w:b w:val="false"/>
          <w:i w:val="false"/>
          <w:color w:val="000000"/>
          <w:sz w:val="28"/>
        </w:rPr>
        <w:t>
      1. Осы Кеңөзек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244"/>
    <w:bookmarkStart w:name="z339" w:id="245"/>
    <w:p>
      <w:pPr>
        <w:spacing w:after="0"/>
        <w:ind w:left="0"/>
        <w:jc w:val="both"/>
      </w:pPr>
      <w:r>
        <w:rPr>
          <w:rFonts w:ascii="Times New Roman"/>
          <w:b w:val="false"/>
          <w:i w:val="false"/>
          <w:color w:val="000000"/>
          <w:sz w:val="28"/>
        </w:rPr>
        <w:t>
      2. Осы Регламентте қолданылатын негізгі ұғымдар:</w:t>
      </w:r>
    </w:p>
    <w:bookmarkEnd w:id="245"/>
    <w:bookmarkStart w:name="z340" w:id="246"/>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246"/>
    <w:bookmarkStart w:name="z341" w:id="247"/>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247"/>
    <w:bookmarkStart w:name="z342" w:id="248"/>
    <w:p>
      <w:pPr>
        <w:spacing w:after="0"/>
        <w:ind w:left="0"/>
        <w:jc w:val="both"/>
      </w:pPr>
      <w:r>
        <w:rPr>
          <w:rFonts w:ascii="Times New Roman"/>
          <w:b w:val="false"/>
          <w:i w:val="false"/>
          <w:color w:val="000000"/>
          <w:sz w:val="28"/>
        </w:rPr>
        <w:t xml:space="preserve">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248"/>
    <w:bookmarkStart w:name="z343" w:id="249"/>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249"/>
    <w:bookmarkStart w:name="z344" w:id="250"/>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250"/>
    <w:bookmarkStart w:name="z345" w:id="251"/>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251"/>
    <w:bookmarkStart w:name="z346" w:id="252"/>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252"/>
    <w:bookmarkStart w:name="z347" w:id="253"/>
    <w:p>
      <w:pPr>
        <w:spacing w:after="0"/>
        <w:ind w:left="0"/>
        <w:jc w:val="both"/>
      </w:pPr>
      <w:r>
        <w:rPr>
          <w:rFonts w:ascii="Times New Roman"/>
          <w:b w:val="false"/>
          <w:i w:val="false"/>
          <w:color w:val="000000"/>
          <w:sz w:val="28"/>
        </w:rPr>
        <w:t>
      4. Жиналыс жергілікті маңызы бар ағымдағы мына мәселелер: бағдарламалық құжаттардың, жергілікті қоғамдастықты дамыту бағдарламаларының жобаларын талқылау және қарау;</w:t>
      </w:r>
    </w:p>
    <w:bookmarkEnd w:id="253"/>
    <w:bookmarkStart w:name="z348" w:id="254"/>
    <w:p>
      <w:pPr>
        <w:spacing w:after="0"/>
        <w:ind w:left="0"/>
        <w:jc w:val="both"/>
      </w:pPr>
      <w:r>
        <w:rPr>
          <w:rFonts w:ascii="Times New Roman"/>
          <w:b w:val="false"/>
          <w:i w:val="false"/>
          <w:color w:val="000000"/>
          <w:sz w:val="28"/>
        </w:rPr>
        <w:t>
      Кеңөзек ауылдық округі (бұдан әрі – ауылдық округ) бюджетінің жобасын және бюджеттің атқарылуы туралы есепті келісу;</w:t>
      </w:r>
    </w:p>
    <w:bookmarkEnd w:id="254"/>
    <w:bookmarkStart w:name="z349" w:id="255"/>
    <w:p>
      <w:pPr>
        <w:spacing w:after="0"/>
        <w:ind w:left="0"/>
        <w:jc w:val="both"/>
      </w:pPr>
      <w:r>
        <w:rPr>
          <w:rFonts w:ascii="Times New Roman"/>
          <w:b w:val="false"/>
          <w:i w:val="false"/>
          <w:color w:val="000000"/>
          <w:sz w:val="28"/>
        </w:rPr>
        <w:t>
      "Кеңөзек ауылдық округі әкімі аппараты" мемлекеттік мекемесі (бұдан әрі-әкім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255"/>
    <w:bookmarkStart w:name="z350" w:id="256"/>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256"/>
    <w:bookmarkStart w:name="z351" w:id="257"/>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257"/>
    <w:bookmarkStart w:name="z352" w:id="258"/>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58"/>
    <w:bookmarkStart w:name="z353" w:id="259"/>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59"/>
    <w:bookmarkStart w:name="z354" w:id="260"/>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округі әкімінің қызметіне Атырау қаласының әкімі ұсынған кандидатураларды келісу;</w:t>
      </w:r>
    </w:p>
    <w:bookmarkEnd w:id="260"/>
    <w:bookmarkStart w:name="z355" w:id="261"/>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61"/>
    <w:bookmarkStart w:name="z356" w:id="262"/>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62"/>
    <w:bookmarkStart w:name="z357" w:id="263"/>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63"/>
    <w:bookmarkStart w:name="z358" w:id="264"/>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4"/>
    <w:bookmarkStart w:name="z359" w:id="265"/>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65"/>
    <w:bookmarkStart w:name="z360" w:id="266"/>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66"/>
    <w:bookmarkStart w:name="z361" w:id="267"/>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67"/>
    <w:bookmarkStart w:name="z362" w:id="268"/>
    <w:p>
      <w:pPr>
        <w:spacing w:after="0"/>
        <w:ind w:left="0"/>
        <w:jc w:val="both"/>
      </w:pPr>
      <w:r>
        <w:rPr>
          <w:rFonts w:ascii="Times New Roman"/>
          <w:b w:val="false"/>
          <w:i w:val="false"/>
          <w:color w:val="000000"/>
          <w:sz w:val="28"/>
        </w:rPr>
        <w:t xml:space="preserve">
      Әкім аппараты жиналыстың қарауына енгізілетін мәселелер бойынша қажетті материалдарды жазбаша түрде немесе электрондық </w:t>
      </w:r>
    </w:p>
    <w:bookmarkEnd w:id="268"/>
    <w:bookmarkStart w:name="z363" w:id="269"/>
    <w:p>
      <w:pPr>
        <w:spacing w:after="0"/>
        <w:ind w:left="0"/>
        <w:jc w:val="both"/>
      </w:pPr>
      <w:r>
        <w:rPr>
          <w:rFonts w:ascii="Times New Roman"/>
          <w:b w:val="false"/>
          <w:i w:val="false"/>
          <w:color w:val="000000"/>
          <w:sz w:val="28"/>
        </w:rPr>
        <w:t>
      құжат нысанында жиналыстың мүшелеріне және әкімге жиналысқа шақырғанға дейін күнтізбелік бес күннен кешіктірмей ұсынады.</w:t>
      </w:r>
    </w:p>
    <w:bookmarkEnd w:id="269"/>
    <w:bookmarkStart w:name="z364" w:id="270"/>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70"/>
    <w:bookmarkStart w:name="z365" w:id="271"/>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71"/>
    <w:bookmarkStart w:name="z366" w:id="272"/>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272"/>
    <w:bookmarkStart w:name="z367" w:id="273"/>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3"/>
    <w:bookmarkStart w:name="z368" w:id="274"/>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274"/>
    <w:bookmarkStart w:name="z369" w:id="275"/>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275"/>
    <w:bookmarkStart w:name="z370" w:id="276"/>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276"/>
    <w:bookmarkStart w:name="z371" w:id="277"/>
    <w:p>
      <w:pPr>
        <w:spacing w:after="0"/>
        <w:ind w:left="0"/>
        <w:jc w:val="both"/>
      </w:pPr>
      <w:r>
        <w:rPr>
          <w:rFonts w:ascii="Times New Roman"/>
          <w:b w:val="false"/>
          <w:i w:val="false"/>
          <w:color w:val="000000"/>
          <w:sz w:val="28"/>
        </w:rPr>
        <w:t>
      Жиналысты шақырудың күн тәртібін жиналыс бекітеді.</w:t>
      </w:r>
    </w:p>
    <w:bookmarkEnd w:id="277"/>
    <w:bookmarkStart w:name="z372" w:id="278"/>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278"/>
    <w:bookmarkStart w:name="z373" w:id="279"/>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279"/>
    <w:bookmarkStart w:name="z374" w:id="280"/>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280"/>
    <w:bookmarkStart w:name="z375" w:id="281"/>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281"/>
    <w:bookmarkStart w:name="z376" w:id="282"/>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282"/>
    <w:bookmarkStart w:name="z377" w:id="283"/>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283"/>
    <w:bookmarkStart w:name="z378" w:id="284"/>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284"/>
    <w:bookmarkStart w:name="z379" w:id="285"/>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285"/>
    <w:bookmarkStart w:name="z380" w:id="286"/>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286"/>
    <w:bookmarkStart w:name="z381" w:id="287"/>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287"/>
    <w:bookmarkStart w:name="z382" w:id="288"/>
    <w:p>
      <w:pPr>
        <w:spacing w:after="0"/>
        <w:ind w:left="0"/>
        <w:jc w:val="both"/>
      </w:pPr>
      <w:r>
        <w:rPr>
          <w:rFonts w:ascii="Times New Roman"/>
          <w:b w:val="false"/>
          <w:i w:val="false"/>
          <w:color w:val="000000"/>
          <w:sz w:val="28"/>
        </w:rPr>
        <w:t>
      Жиналыстың шешімі хаттамамен ресімделеді, онда:</w:t>
      </w:r>
    </w:p>
    <w:bookmarkEnd w:id="288"/>
    <w:bookmarkStart w:name="z383" w:id="289"/>
    <w:p>
      <w:pPr>
        <w:spacing w:after="0"/>
        <w:ind w:left="0"/>
        <w:jc w:val="both"/>
      </w:pPr>
      <w:r>
        <w:rPr>
          <w:rFonts w:ascii="Times New Roman"/>
          <w:b w:val="false"/>
          <w:i w:val="false"/>
          <w:color w:val="000000"/>
          <w:sz w:val="28"/>
        </w:rPr>
        <w:t>
      1) жиналыстың өткізілген күні мен орны;</w:t>
      </w:r>
    </w:p>
    <w:bookmarkEnd w:id="289"/>
    <w:bookmarkStart w:name="z384" w:id="290"/>
    <w:p>
      <w:pPr>
        <w:spacing w:after="0"/>
        <w:ind w:left="0"/>
        <w:jc w:val="both"/>
      </w:pPr>
      <w:r>
        <w:rPr>
          <w:rFonts w:ascii="Times New Roman"/>
          <w:b w:val="false"/>
          <w:i w:val="false"/>
          <w:color w:val="000000"/>
          <w:sz w:val="28"/>
        </w:rPr>
        <w:t>
      2) жиналыс мүшелерінің саны және тізімі;</w:t>
      </w:r>
    </w:p>
    <w:bookmarkEnd w:id="290"/>
    <w:bookmarkStart w:name="z385" w:id="291"/>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291"/>
    <w:bookmarkStart w:name="z386" w:id="292"/>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292"/>
    <w:bookmarkStart w:name="z387" w:id="29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93"/>
    <w:bookmarkStart w:name="z388" w:id="294"/>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294"/>
    <w:bookmarkStart w:name="z389" w:id="295"/>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295"/>
    <w:bookmarkStart w:name="z390" w:id="296"/>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296"/>
    <w:bookmarkStart w:name="z391" w:id="297"/>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297"/>
    <w:bookmarkStart w:name="z392" w:id="298"/>
    <w:p>
      <w:pPr>
        <w:spacing w:after="0"/>
        <w:ind w:left="0"/>
        <w:jc w:val="both"/>
      </w:pPr>
      <w:r>
        <w:rPr>
          <w:rFonts w:ascii="Times New Roman"/>
          <w:b w:val="false"/>
          <w:i w:val="false"/>
          <w:color w:val="000000"/>
          <w:sz w:val="28"/>
        </w:rPr>
        <w:t>
      14. Әкімі аппараты ауылдық округ әкімнің жиналыс шешімдерін қарау нәтижелерін бес жұмыс күн ішінде жиналыстың мүшелеріне жеткізеді.</w:t>
      </w:r>
    </w:p>
    <w:bookmarkEnd w:id="298"/>
    <w:bookmarkStart w:name="z393" w:id="299"/>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299"/>
    <w:bookmarkStart w:name="z394" w:id="300"/>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300"/>
    <w:bookmarkStart w:name="z395" w:id="301"/>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01"/>
    <w:bookmarkStart w:name="z396" w:id="302"/>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02"/>
    <w:bookmarkStart w:name="z397" w:id="303"/>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03"/>
    <w:bookmarkStart w:name="z398" w:id="304"/>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2018 жылғы 5 маусымдағы № 228 шешімімен бекітілген</w:t>
            </w:r>
          </w:p>
        </w:tc>
      </w:tr>
    </w:tbl>
    <w:bookmarkStart w:name="z401" w:id="305"/>
    <w:p>
      <w:pPr>
        <w:spacing w:after="0"/>
        <w:ind w:left="0"/>
        <w:jc w:val="left"/>
      </w:pPr>
      <w:r>
        <w:rPr>
          <w:rFonts w:ascii="Times New Roman"/>
          <w:b/>
          <w:i w:val="false"/>
          <w:color w:val="000000"/>
        </w:rPr>
        <w:t xml:space="preserve"> Қайыршақты ауылдық округінің жергілікті қоғамдастық жиналысының регламенті</w:t>
      </w:r>
    </w:p>
    <w:bookmarkEnd w:id="305"/>
    <w:bookmarkStart w:name="z402" w:id="306"/>
    <w:p>
      <w:pPr>
        <w:spacing w:after="0"/>
        <w:ind w:left="0"/>
        <w:jc w:val="left"/>
      </w:pPr>
      <w:r>
        <w:rPr>
          <w:rFonts w:ascii="Times New Roman"/>
          <w:b/>
          <w:i w:val="false"/>
          <w:color w:val="000000"/>
        </w:rPr>
        <w:t xml:space="preserve"> 1-тарау. Жалпы ережелер</w:t>
      </w:r>
    </w:p>
    <w:bookmarkEnd w:id="306"/>
    <w:bookmarkStart w:name="z403" w:id="307"/>
    <w:p>
      <w:pPr>
        <w:spacing w:after="0"/>
        <w:ind w:left="0"/>
        <w:jc w:val="both"/>
      </w:pPr>
      <w:r>
        <w:rPr>
          <w:rFonts w:ascii="Times New Roman"/>
          <w:b w:val="false"/>
          <w:i w:val="false"/>
          <w:color w:val="000000"/>
          <w:sz w:val="28"/>
        </w:rPr>
        <w:t>
      1. Осы Қайыршақты ауылдық округінің жергілікті қоғамдастық жиналысының регламенті (бұдан әрі–регламент) "Қазақстан Республикасындағы жергілікті мемлекеттік басқару және өзін-өзі басқару туралы" 2001 жылғы 23 қаңтардағы Қазақстан Республикасы Заңының (бұдан әрі – Заң) 39-3-бабының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бұйрығына сәйкес әзірленді.</w:t>
      </w:r>
    </w:p>
    <w:bookmarkEnd w:id="307"/>
    <w:bookmarkStart w:name="z404" w:id="308"/>
    <w:p>
      <w:pPr>
        <w:spacing w:after="0"/>
        <w:ind w:left="0"/>
        <w:jc w:val="both"/>
      </w:pPr>
      <w:r>
        <w:rPr>
          <w:rFonts w:ascii="Times New Roman"/>
          <w:b w:val="false"/>
          <w:i w:val="false"/>
          <w:color w:val="000000"/>
          <w:sz w:val="28"/>
        </w:rPr>
        <w:t>
      2. Осы Регламентте қолданылатын негізгі ұғымдар:</w:t>
      </w:r>
    </w:p>
    <w:bookmarkEnd w:id="308"/>
    <w:bookmarkStart w:name="z405" w:id="309"/>
    <w:p>
      <w:pPr>
        <w:spacing w:after="0"/>
        <w:ind w:left="0"/>
        <w:jc w:val="both"/>
      </w:pPr>
      <w:r>
        <w:rPr>
          <w:rFonts w:ascii="Times New Roman"/>
          <w:b w:val="false"/>
          <w:i w:val="false"/>
          <w:color w:val="000000"/>
          <w:sz w:val="28"/>
        </w:rPr>
        <w:t xml:space="preserve">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p>
    <w:bookmarkEnd w:id="309"/>
    <w:bookmarkStart w:name="z406" w:id="310"/>
    <w:p>
      <w:pPr>
        <w:spacing w:after="0"/>
        <w:ind w:left="0"/>
        <w:jc w:val="both"/>
      </w:pPr>
      <w:r>
        <w:rPr>
          <w:rFonts w:ascii="Times New Roman"/>
          <w:b w:val="false"/>
          <w:i w:val="false"/>
          <w:color w:val="000000"/>
          <w:sz w:val="28"/>
        </w:rPr>
        <w:t xml:space="preserve">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 </w:t>
      </w:r>
    </w:p>
    <w:bookmarkEnd w:id="310"/>
    <w:bookmarkStart w:name="z407" w:id="311"/>
    <w:p>
      <w:pPr>
        <w:spacing w:after="0"/>
        <w:ind w:left="0"/>
        <w:jc w:val="both"/>
      </w:pPr>
      <w:r>
        <w:rPr>
          <w:rFonts w:ascii="Times New Roman"/>
          <w:b w:val="false"/>
          <w:i w:val="false"/>
          <w:color w:val="000000"/>
          <w:sz w:val="28"/>
        </w:rPr>
        <w:t xml:space="preserve">
      3) жергілікті маңызы бар мәселелер – реттелуі Заңға және Қазақстан Республикасының өзге де заңнамалық актілеріне сәйкес тиісті әкімшілік- 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 </w:t>
      </w:r>
    </w:p>
    <w:bookmarkEnd w:id="311"/>
    <w:bookmarkStart w:name="z408" w:id="312"/>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 </w:t>
      </w:r>
    </w:p>
    <w:bookmarkEnd w:id="312"/>
    <w:bookmarkStart w:name="z409" w:id="313"/>
    <w:p>
      <w:pPr>
        <w:spacing w:after="0"/>
        <w:ind w:left="0"/>
        <w:jc w:val="both"/>
      </w:pPr>
      <w:r>
        <w:rPr>
          <w:rFonts w:ascii="Times New Roman"/>
          <w:b w:val="false"/>
          <w:i w:val="false"/>
          <w:color w:val="000000"/>
          <w:sz w:val="28"/>
        </w:rPr>
        <w:t xml:space="preserve">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 </w:t>
      </w:r>
    </w:p>
    <w:bookmarkEnd w:id="313"/>
    <w:bookmarkStart w:name="z410" w:id="314"/>
    <w:p>
      <w:pPr>
        <w:spacing w:after="0"/>
        <w:ind w:left="0"/>
        <w:jc w:val="both"/>
      </w:pPr>
      <w:r>
        <w:rPr>
          <w:rFonts w:ascii="Times New Roman"/>
          <w:b w:val="false"/>
          <w:i w:val="false"/>
          <w:color w:val="000000"/>
          <w:sz w:val="28"/>
        </w:rPr>
        <w:t>
      3. Жиналыс регламентін Атырау қаласының Мәслихаты бекітеді.</w:t>
      </w:r>
    </w:p>
    <w:bookmarkEnd w:id="314"/>
    <w:bookmarkStart w:name="z411" w:id="315"/>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315"/>
    <w:bookmarkStart w:name="z412" w:id="316"/>
    <w:p>
      <w:pPr>
        <w:spacing w:after="0"/>
        <w:ind w:left="0"/>
        <w:jc w:val="both"/>
      </w:pPr>
      <w:r>
        <w:rPr>
          <w:rFonts w:ascii="Times New Roman"/>
          <w:b w:val="false"/>
          <w:i w:val="false"/>
          <w:color w:val="000000"/>
          <w:sz w:val="28"/>
        </w:rPr>
        <w:t>
      4. Жиналыс жергілікті маңызы бар ағымдағы мына мәселелер: бағдарламалық құжаттардың, жергілікті қоғамдастықты дамыту бағдарламаларының жобаларын талқылау және қарау;</w:t>
      </w:r>
    </w:p>
    <w:bookmarkEnd w:id="316"/>
    <w:bookmarkStart w:name="z413" w:id="317"/>
    <w:p>
      <w:pPr>
        <w:spacing w:after="0"/>
        <w:ind w:left="0"/>
        <w:jc w:val="both"/>
      </w:pPr>
      <w:r>
        <w:rPr>
          <w:rFonts w:ascii="Times New Roman"/>
          <w:b w:val="false"/>
          <w:i w:val="false"/>
          <w:color w:val="000000"/>
          <w:sz w:val="28"/>
        </w:rPr>
        <w:t>
      Қайыршақты ауылдық округі (бұдан әрі - ауылдық округ) бюджетінің жобасын және бюджеттің атқарылуы туралы есепті келісу;</w:t>
      </w:r>
    </w:p>
    <w:bookmarkEnd w:id="317"/>
    <w:bookmarkStart w:name="z414" w:id="318"/>
    <w:p>
      <w:pPr>
        <w:spacing w:after="0"/>
        <w:ind w:left="0"/>
        <w:jc w:val="both"/>
      </w:pPr>
      <w:r>
        <w:rPr>
          <w:rFonts w:ascii="Times New Roman"/>
          <w:b w:val="false"/>
          <w:i w:val="false"/>
          <w:color w:val="000000"/>
          <w:sz w:val="28"/>
        </w:rPr>
        <w:t>
      "Қайыршақты ауылдық округі әкімі аппараты" мемлекеттік мекемесі (бұдан әрі- әкім аппараты) ауылдық округтің коммуналдық меншігін (жергілікті өзін-өзі басқарудың коммуналдық меншігін) басқару жөніндегі шешімдерін келісу;</w:t>
      </w:r>
    </w:p>
    <w:bookmarkEnd w:id="318"/>
    <w:bookmarkStart w:name="z415" w:id="319"/>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bookmarkEnd w:id="319"/>
    <w:bookmarkStart w:name="z416" w:id="320"/>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320"/>
    <w:bookmarkStart w:name="z417" w:id="321"/>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321"/>
    <w:bookmarkStart w:name="z418" w:id="322"/>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322"/>
    <w:bookmarkStart w:name="z419" w:id="323"/>
    <w:p>
      <w:pPr>
        <w:spacing w:after="0"/>
        <w:ind w:left="0"/>
        <w:jc w:val="both"/>
      </w:pPr>
      <w:r>
        <w:rPr>
          <w:rFonts w:ascii="Times New Roman"/>
          <w:b w:val="false"/>
          <w:i w:val="false"/>
          <w:color w:val="000000"/>
          <w:sz w:val="28"/>
        </w:rPr>
        <w:t>
      ауылдық округ әкімін сайлауды өткізуге аудан мәслихатына одан әрі ұсыну үшін ауылдық округі әкімінің қызметіне Атырау қаласының әкімі ұсынған кандидатураларды келісу;</w:t>
      </w:r>
    </w:p>
    <w:bookmarkEnd w:id="323"/>
    <w:bookmarkStart w:name="z420" w:id="324"/>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324"/>
    <w:bookmarkStart w:name="z421" w:id="325"/>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325"/>
    <w:bookmarkStart w:name="z422" w:id="326"/>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326"/>
    <w:bookmarkStart w:name="z423" w:id="327"/>
    <w:p>
      <w:pPr>
        <w:spacing w:after="0"/>
        <w:ind w:left="0"/>
        <w:jc w:val="both"/>
      </w:pPr>
      <w:r>
        <w:rPr>
          <w:rFonts w:ascii="Times New Roman"/>
          <w:b w:val="false"/>
          <w:i w:val="false"/>
          <w:color w:val="000000"/>
          <w:sz w:val="28"/>
        </w:rPr>
        <w:t>
      5.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327"/>
    <w:bookmarkStart w:name="z424" w:id="328"/>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328"/>
    <w:bookmarkStart w:name="z425" w:id="329"/>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29"/>
    <w:bookmarkStart w:name="z426" w:id="330"/>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330"/>
    <w:bookmarkStart w:name="z427" w:id="331"/>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31"/>
    <w:bookmarkStart w:name="z428" w:id="332"/>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32"/>
    <w:bookmarkStart w:name="z429" w:id="333"/>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33"/>
    <w:bookmarkStart w:name="z430" w:id="334"/>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bookmarkEnd w:id="334"/>
    <w:bookmarkStart w:name="z431" w:id="335"/>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35"/>
    <w:bookmarkStart w:name="z432" w:id="336"/>
    <w:p>
      <w:pPr>
        <w:spacing w:after="0"/>
        <w:ind w:left="0"/>
        <w:jc w:val="both"/>
      </w:pPr>
      <w:r>
        <w:rPr>
          <w:rFonts w:ascii="Times New Roman"/>
          <w:b w:val="false"/>
          <w:i w:val="false"/>
          <w:color w:val="000000"/>
          <w:sz w:val="28"/>
        </w:rPr>
        <w:t>
      9. Жиналыстың күн тәртібін әкім аппараты жиналыс мүшелері, тиісті аумақтың әкімі енгізген ұсыныстар негізінде қалыптастырады.</w:t>
      </w:r>
    </w:p>
    <w:bookmarkEnd w:id="336"/>
    <w:bookmarkStart w:name="z433" w:id="337"/>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bookmarkEnd w:id="337"/>
    <w:bookmarkStart w:name="z434" w:id="338"/>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38"/>
    <w:bookmarkStart w:name="z435" w:id="339"/>
    <w:p>
      <w:pPr>
        <w:spacing w:after="0"/>
        <w:ind w:left="0"/>
        <w:jc w:val="both"/>
      </w:pPr>
      <w:r>
        <w:rPr>
          <w:rFonts w:ascii="Times New Roman"/>
          <w:b w:val="false"/>
          <w:i w:val="false"/>
          <w:color w:val="000000"/>
          <w:sz w:val="28"/>
        </w:rPr>
        <w:t>
      Жиналысты шақырудың күн тәртібін жиналыс бекітеді.</w:t>
      </w:r>
    </w:p>
    <w:bookmarkEnd w:id="339"/>
    <w:bookmarkStart w:name="z436" w:id="340"/>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40"/>
    <w:bookmarkStart w:name="z437" w:id="341"/>
    <w:p>
      <w:pPr>
        <w:spacing w:after="0"/>
        <w:ind w:left="0"/>
        <w:jc w:val="both"/>
      </w:pPr>
      <w:r>
        <w:rPr>
          <w:rFonts w:ascii="Times New Roman"/>
          <w:b w:val="false"/>
          <w:i w:val="false"/>
          <w:color w:val="000000"/>
          <w:sz w:val="28"/>
        </w:rPr>
        <w:t>
      10. Жиналысты шақыруға олардың мәселелері онда қаралатын аудан мәслихатының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өкілдерінің қатыса алады.</w:t>
      </w:r>
    </w:p>
    <w:bookmarkEnd w:id="341"/>
    <w:bookmarkStart w:name="z438" w:id="342"/>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 </w:t>
      </w:r>
    </w:p>
    <w:bookmarkEnd w:id="342"/>
    <w:bookmarkStart w:name="z439" w:id="343"/>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3"/>
    <w:bookmarkStart w:name="z440" w:id="3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44"/>
    <w:bookmarkStart w:name="z441" w:id="345"/>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45"/>
    <w:bookmarkStart w:name="z442" w:id="346"/>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46"/>
    <w:bookmarkStart w:name="z443" w:id="347"/>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47"/>
    <w:bookmarkStart w:name="z444" w:id="348"/>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348"/>
    <w:bookmarkStart w:name="z445" w:id="349"/>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349"/>
    <w:bookmarkStart w:name="z446" w:id="350"/>
    <w:p>
      <w:pPr>
        <w:spacing w:after="0"/>
        <w:ind w:left="0"/>
        <w:jc w:val="both"/>
      </w:pPr>
      <w:r>
        <w:rPr>
          <w:rFonts w:ascii="Times New Roman"/>
          <w:b w:val="false"/>
          <w:i w:val="false"/>
          <w:color w:val="000000"/>
          <w:sz w:val="28"/>
        </w:rPr>
        <w:t>
      Жиналыстың шешімі хаттамамен ресімделеді, онда:</w:t>
      </w:r>
    </w:p>
    <w:bookmarkEnd w:id="350"/>
    <w:bookmarkStart w:name="z447" w:id="351"/>
    <w:p>
      <w:pPr>
        <w:spacing w:after="0"/>
        <w:ind w:left="0"/>
        <w:jc w:val="both"/>
      </w:pPr>
      <w:r>
        <w:rPr>
          <w:rFonts w:ascii="Times New Roman"/>
          <w:b w:val="false"/>
          <w:i w:val="false"/>
          <w:color w:val="000000"/>
          <w:sz w:val="28"/>
        </w:rPr>
        <w:t>
      1) жиналыстың өткізілген күні мен орны;</w:t>
      </w:r>
    </w:p>
    <w:bookmarkEnd w:id="351"/>
    <w:bookmarkStart w:name="z448" w:id="352"/>
    <w:p>
      <w:pPr>
        <w:spacing w:after="0"/>
        <w:ind w:left="0"/>
        <w:jc w:val="both"/>
      </w:pPr>
      <w:r>
        <w:rPr>
          <w:rFonts w:ascii="Times New Roman"/>
          <w:b w:val="false"/>
          <w:i w:val="false"/>
          <w:color w:val="000000"/>
          <w:sz w:val="28"/>
        </w:rPr>
        <w:t>
      2) жиналыс мүшелерінің саны және тізімі;</w:t>
      </w:r>
    </w:p>
    <w:bookmarkEnd w:id="352"/>
    <w:bookmarkStart w:name="z449" w:id="353"/>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w:t>
      </w:r>
    </w:p>
    <w:bookmarkEnd w:id="353"/>
    <w:bookmarkStart w:name="z450" w:id="354"/>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354"/>
    <w:bookmarkStart w:name="z451" w:id="35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355"/>
    <w:bookmarkStart w:name="z452" w:id="356"/>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ауылдық округ әкіміне беріледі.</w:t>
      </w:r>
    </w:p>
    <w:bookmarkEnd w:id="356"/>
    <w:bookmarkStart w:name="z453" w:id="357"/>
    <w:p>
      <w:pPr>
        <w:spacing w:after="0"/>
        <w:ind w:left="0"/>
        <w:jc w:val="both"/>
      </w:pPr>
      <w:r>
        <w:rPr>
          <w:rFonts w:ascii="Times New Roman"/>
          <w:b w:val="false"/>
          <w:i w:val="false"/>
          <w:color w:val="000000"/>
          <w:sz w:val="28"/>
        </w:rPr>
        <w:t>
      13. Жиналыста қабылданған шешімдерді ауылдық округ әкімі бес жұмыс күні мерзімінде қарайды.</w:t>
      </w:r>
    </w:p>
    <w:bookmarkEnd w:id="357"/>
    <w:bookmarkStart w:name="z454" w:id="358"/>
    <w:p>
      <w:pPr>
        <w:spacing w:after="0"/>
        <w:ind w:left="0"/>
        <w:jc w:val="both"/>
      </w:pPr>
      <w:r>
        <w:rPr>
          <w:rFonts w:ascii="Times New Roman"/>
          <w:b w:val="false"/>
          <w:i w:val="false"/>
          <w:color w:val="000000"/>
          <w:sz w:val="28"/>
        </w:rPr>
        <w:t>
      Әкім жергілікті қоғамдастық жиналысының шешіміне келіспеушілігін білдіруге құқылы, осындай келіспеушілік тудырған мәселелер Регламенттің 2-тарауында көзделген тәртіпте қайта талқылау жолымен шешіледі.</w:t>
      </w:r>
    </w:p>
    <w:bookmarkEnd w:id="358"/>
    <w:bookmarkStart w:name="z455" w:id="359"/>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359"/>
    <w:bookmarkStart w:name="z456" w:id="360"/>
    <w:p>
      <w:pPr>
        <w:spacing w:after="0"/>
        <w:ind w:left="0"/>
        <w:jc w:val="both"/>
      </w:pPr>
      <w:r>
        <w:rPr>
          <w:rFonts w:ascii="Times New Roman"/>
          <w:b w:val="false"/>
          <w:i w:val="false"/>
          <w:color w:val="000000"/>
          <w:sz w:val="28"/>
        </w:rPr>
        <w:t>
      14. Әкімі аппараты ауылдық округ әкімнің жиналыс шешімдерін қарау нәтижелерін бес жұмыс күн ішінде жиналыстың мүшелеріне жеткізеді.</w:t>
      </w:r>
    </w:p>
    <w:bookmarkEnd w:id="360"/>
    <w:bookmarkStart w:name="z457" w:id="361"/>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361"/>
    <w:bookmarkStart w:name="z458" w:id="362"/>
    <w:p>
      <w:pPr>
        <w:spacing w:after="0"/>
        <w:ind w:left="0"/>
        <w:jc w:val="both"/>
      </w:pPr>
      <w:r>
        <w:rPr>
          <w:rFonts w:ascii="Times New Roman"/>
          <w:b w:val="false"/>
          <w:i w:val="false"/>
          <w:color w:val="000000"/>
          <w:sz w:val="28"/>
        </w:rPr>
        <w:t>
      16. Жиналысты шақыруда қабылданған шешімдерді әкімінің аппараты бұқаралық ақпарат құралдары арқылы немесе өзге де тәсілдермен таратады.</w:t>
      </w:r>
    </w:p>
    <w:bookmarkEnd w:id="362"/>
    <w:bookmarkStart w:name="z459" w:id="363"/>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363"/>
    <w:bookmarkStart w:name="z460" w:id="364"/>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364"/>
    <w:bookmarkStart w:name="z461" w:id="365"/>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365"/>
    <w:bookmarkStart w:name="z462" w:id="366"/>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36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