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97f1" w14:textId="41e9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Атырау қаласында пайдаланылмайтын ауыл шаруашылығы мақсатындағы жерлерге біріңғай жер салығының мөлшерлемелерін және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5 маусымдағы № 224 шешімі. Атырау облысының Әділет департаментінде 2018 жылғы 29 маусымда № 4184 болып тіркелді. Күші жойылды - Атырау облысы Атырау қалалық мәслихатының 2022 жылғы 2 желтоқсандағы № 204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02.12.2022 № </w:t>
      </w:r>
      <w:r>
        <w:rPr>
          <w:rFonts w:ascii="Times New Roman"/>
          <w:b w:val="false"/>
          <w:i w:val="false"/>
          <w:color w:val="ff0000"/>
          <w:sz w:val="28"/>
        </w:rPr>
        <w:t>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509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Атырау қаласында пайдаланылмайтын ауыл шаруашылығы мақсатындағы жерлерге біріңғай жер салығының мөлшерлемелері және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 мәслихаттың аграрлық, сәулет, құрылыс, жер қатынастары, энергетика, тұрғын үй және автокөлік жолдары мәселелері жөніндегі тұрақты комиссиясына жүктелсін (Қ. Джаумбаев).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ХХІІІ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