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261a" w14:textId="9e12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2017 жылғы 21 желтоқсандағы № 184 "2018-2020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28 маусымдағы № 234 шешімі. Атырау облысының Әділет департаментінде 2018 жылғы 20 шілдеде № 4206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2018-2020 жылдарға арналған Атырау қаласына қарасты ауылдық округтердің бюджетін нақтылау туралы ұсынысын қарап,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2017 жылғы 21 желтоқсандағы № 184 "2018-2020 жылдарға арналған Атырау қаласына қарасты ауылдық округтер бюджеті туралы" (нормативтік құқықытық актілердің мемлекеттік тіркеу тізілімінде № 4040 тіркелген, 2018 жылғы 23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"54 016" деген сандар "15 510"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"15 270" деген сандар "7 494" деген сандармен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"38 746" деген сандар "8 016"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"54 016" деген сандар "15 510"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"31 388" деген сандар "29 434" деген сандармен ауыстырылсын;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"16 970" деген сандар "15 016"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"31 388" деген сандар "29 434" деген сандармен ауыстырылсын.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"56 800" деген сандар "14 211" деген сандармен ауыстырылсын;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"17 656" деген сандар "5 918" деген сандармен ауыстырылсын;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"32 635" деген сандар "8 293" деген сандармен ауыстырылсын;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"6 509" деген сандар "0" деген санымен ауыстырылсын;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"56 800 " деген сандар "14 211 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тармақшасында: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"26 371" деген сандар "24 310" деген сандармен ауыстырылсын;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"2 572" деген сандар "511" деген сандармен ауыстырылсын;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"26 371" деген сандар "24 310" деген сандармен ауыстырылсын.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қалалық мәслихаттың экономика, бюджет, қаржы, өндіріс пен кәсіпкерлікті дамыту, энергетика, тұрғын үй және автокөлік жолдары мәселелері жөніндегі тұрақты комиссиясына (Ә. Семғалиев) жүктелсін.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ХХIV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Әзмұханов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Ақсай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4 қосымша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Атырау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7 қосымша</w:t>
            </w:r>
          </w:p>
        </w:tc>
      </w:tr>
    </w:tbl>
    <w:bookmarkStart w:name="z12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Балықшы ауылдық округінің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077"/>
        <w:gridCol w:w="1339"/>
        <w:gridCol w:w="2867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7"/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6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10 қосымша</w:t>
            </w:r>
          </w:p>
        </w:tc>
      </w:tr>
    </w:tbl>
    <w:bookmarkStart w:name="z15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Дамбы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13 қосымша</w:t>
            </w:r>
          </w:p>
        </w:tc>
      </w:tr>
    </w:tbl>
    <w:bookmarkStart w:name="z19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Геолог ауылдық округінің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69"/>
        <w:gridCol w:w="1011"/>
        <w:gridCol w:w="4612"/>
        <w:gridCol w:w="4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8"/>
        </w:tc>
        <w:tc>
          <w:tcPr>
            <w:tcW w:w="4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5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16 қосымша</w:t>
            </w:r>
          </w:p>
        </w:tc>
      </w:tr>
    </w:tbl>
    <w:bookmarkStart w:name="z23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Жұмыскер ауылдық округінің бюджеті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2077"/>
        <w:gridCol w:w="1339"/>
        <w:gridCol w:w="2867"/>
        <w:gridCol w:w="46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3"/>
        </w:tc>
        <w:tc>
          <w:tcPr>
            <w:tcW w:w="4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9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0"/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1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19 қосымша</w:t>
            </w:r>
          </w:p>
        </w:tc>
      </w:tr>
    </w:tbl>
    <w:bookmarkStart w:name="z26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Еркінқала ауылдық округінің бюджеті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4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22 қосымша</w:t>
            </w:r>
          </w:p>
        </w:tc>
      </w:tr>
    </w:tbl>
    <w:bookmarkStart w:name="z310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Кеңөзек ауылдық округінің бюджеті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2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2018 жылғы 28 маусымдағы № 234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2017 жылғы 21 желтоқсандағы № 184 шешіміне 25 қосымша</w:t>
            </w:r>
          </w:p>
        </w:tc>
      </w:tr>
    </w:tbl>
    <w:bookmarkStart w:name="z35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Қайыршақты ауылдық округінің бюджеті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2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