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4aa8" w14:textId="5bf4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әкімдігі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2018 жылғы 3 тамыздағы № 1441 қаулысы. Атырау облысының Әділет департаментінде 2018 жылғы 17 тамызда № 4228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қалалық әкімдік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қалалық әкімдігінің 2005 жылғы 26 мамырдағы № 94 "Жол қозғалысы Ережесін бұзғандығы үшін тоқтатылған көлік құралдарын сақтаудың кейбір мәселелері туралы" (Нормативтік құқықтық актілерді мемлекеттік тіркеу тізілімінде № 4-1-6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қалалық әкімдігінің 2018 жылғы 20 шілдедегі № 1278 "Атырау қалалық әкімдігі қаулысының күшін жою туралы" қаулысы жойылсын.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Н. Таубаевқа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