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4f88" w14:textId="87b4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14 желтоқсандағы № 177 "2018-2020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6 желтоқсандағы № 291 шешімі. Атырау облысының Әділет департаментінде 2018 жылғы 14 желтоқсанда № 4293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2018-2020 жылдарға арналған қала бюджетін нақтылау туралы ұсынысын қарап, Атырау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14 желтоқсандағы № 177 "2018-2020 жылдарға арналған қала бюджеті туралы" (нормативтік құқықтық актілердің мемлекеттік тіркеу тізілімінде № 4035 тіркелген, 2018 жылғы 22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"153 514 219" деген сандар "156 518 453"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"13 796 874" деген сандар "16 801 108" деген сандармен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"164 233 862" деген сандар "167 289 107"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жолдағы "746 338" деген саны "695 327" деген сандармен ауыстырылсын, оның ішінде: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"746 338" деген саны "695 327" деген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"40 442" деген сандар "29 034" деген сандармен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"44 675" деген сандар "26 269" деген сандармен ауыстырылсын;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"7 394" деген сандар "100" деген сандармен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"11 710" деген сандар "6 838" деген сандармен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"162 054" деген сандар "184 554" деген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"81 895" деген сандар "81 447"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"1 247 690" деген сандар "859 435" деген сандармен ауыстырылсын.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"494 716" деген сандар "490 743" деген сандармен ауыстырылсын.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"4 536 478" деген сандар "7 136 478" деген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"55 655" деген сандар "64 470" деген сандармен ауыстырылсын;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"36 040" деген сандар "23 515"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"1 039 759" деген сандар "699 474" деген сандармен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"73 727" деген сандар "79 562"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"1 520 770" деген сандар "2 249 957" деген сандармен ауыстырылсын.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6 желтоқсандағы №291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2017 жылғы 14 желтоқсандағы №177 шешіміне 1 қосымша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156 518 453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136 240 330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58 917 153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58 917 153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43 367 502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43 367 502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12 482 830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10 356 241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19 957 501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18 997 550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3 072 046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74"/>
        <w:gridCol w:w="1001"/>
        <w:gridCol w:w="1001"/>
        <w:gridCol w:w="6242"/>
        <w:gridCol w:w="2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167 289 107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1 575 913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279 729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466 332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466 332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399 789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154 367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228 773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қызметi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21 590 403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3 981 233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3 883 840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15 073 403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13 162 164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12 480 642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2 535 767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1 296 642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1 088 175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2 343 102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2 011 288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31 101 735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26 628 957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2 894 844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тұрғын үй қорының сақталуын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3794"/>
        <w:gridCol w:w="3790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23 507 644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20 492 375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(немесе)жайластыру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2 993 309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1 734 836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1 120 412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382"/>
        <w:gridCol w:w="1382"/>
        <w:gridCol w:w="4302"/>
        <w:gridCol w:w="3200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246 845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479 501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3 412 854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3794"/>
        <w:gridCol w:w="3790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жанурлардан алынатын өнімдер мен шикізаттың құнын иелеріне өтеу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21 559 256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17 377 422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431"/>
        <w:gridCol w:w="1431"/>
        <w:gridCol w:w="4013"/>
        <w:gridCol w:w="369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1 809 602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2 372 232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81 780 014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81 025 070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657 278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18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939"/>
        <w:gridCol w:w="3514"/>
        <w:gridCol w:w="5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-11 465 981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11 465 981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6"/>
        <w:gridCol w:w="1700"/>
        <w:gridCol w:w="1701"/>
        <w:gridCol w:w="2899"/>
        <w:gridCol w:w="3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