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495e0" w14:textId="e5495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2017 жылғы 21 желтоқсандағы № 184 "2018-2020 жылдарға арналған Атырау қаласына қарасты ауылдық округтер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қалалық мәслихатының 2018 жылғы 6 желтоқсандағы № 292 шешімі. Атырау облысының Әділет департаментінде 2018 жылғы 14 желтоқсанда № 4294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қала әкімдігінің 2018-2020 жылдарға арналған Атырау қаласына қарасты ауылдық округтердің бюджетін нақтылау туралы ұсынысын қарап, Атырау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Қалалық мәслихаттың 2017 жылғы 21 желтоқсандағы № 184 "2018-2020 жылдарға арналған Атырау қаласына қарасты ауылдық округтер бюджеті туралы" (нормативтік құқықтық актілердің мемлекеттік тіркеу тізілімінде № 4040 тіркелген, 2018 жылғы 23 қаңтарда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"74 238" деген сандар "55 832" деген сандармен ауыстырылсын;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"9 543" деген сандар "9 565" деген сандармен ауыстырылсын;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"20 020" деген сандар "19 998" деген сандармен ауыстырылсын;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"44 675" деген сандар "26 269" деген санмен ауыстырылсын;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"74 238" деген сандар "55 832" деген сандармен ауыстырылсын;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"56 936" деген сандар "45 528" деген сандармен ауыстырылсын;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"6 380" деген сандар "6 557" деген сандармен ауыстырылсын;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"10 114" деген сандар "9 937" деген сандармен ауыстырылсын;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"40 442" деген сандар "29 034" деген сандармен ауыстырылсын;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"56 936" деген сандар "45 528" деген сандармен ауыстырылсын;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"29 434" деген сандар "26 880" деген сандармен ауыстырылсын;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"5 933" деген сандар "3 433" деген сандармен ауыстырылсын;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"8 485" деген сандар "8 431" деген сандармен ауыстырылсын;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"29 434" деген сандар "26 880" деген сандармен ауыстырылсын;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"168 881" деген сандар "81 171" деген сандармен ауыстырылсын;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"52 185" деген сандар "10 786" деген сандармен ауыстырылсын;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"116 696" деген сандар "70 385" деген сандармен ауыстырылсын;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"168 881" деген сандар "81 171" деген сандармен ауыстырылсын;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"38 915" деген сандар "37 317" деген сандармен ауыстырылсын;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"8 500" деген сандар "7 140" деген сандармен ауыстырылсын;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"23 348" деген сандар "23 110" деген сандармен ауыстырылсын;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"38 915" деген сандар "37 317" деген сандармен ауыстырылсын;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"24 310" деген сандар "20 550" деген сандармен ауыстырылсын;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"7 061" деген сандар "3 355" деген сандармен ауыстырылсын;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"16 738" деген сандар "16 684" деген сандармен ауыстырылсын;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"24 310" деген сандар "20 550" деген сандармен ауыстырылсын;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"34 760" деген сандар "28 380" деген сандармен ауыстырылсын;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"19 000" деген сандар "20 095" деген сандармен ауыстырылсын;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"8 366" деген сандар "8 185" деген сандармен ауыстырылсын;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"7 394" деген сандар "100" деген сандармен ауыстырылсын;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"34 760" деген сандар "28 380" деген сандармен ауыстырылсын.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экономика, бюджет және аграрлық даму мәселелері жөніндегі тұрақты комиссиясына жүктелсін (А. Семгалиев).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жылғы 1 қаңтардан бастап қолданысқа енгізіледі.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Гилажев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Джанглишов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 2018 жылғы 6 желтоқсандағы № 292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 2017 жылғы 21 желтоқсандағы № 184 шешіміне 1 қосымша</w:t>
            </w:r>
          </w:p>
        </w:tc>
      </w:tr>
    </w:tbl>
    <w:bookmarkStart w:name="z65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Ақсай ауылдық округінің бюджеті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644"/>
        <w:gridCol w:w="1059"/>
        <w:gridCol w:w="4834"/>
        <w:gridCol w:w="3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9 503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26 269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26 269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 2018 жылғы 6 желтоқсандағы № 292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 2017 жылғы 21 желтоқсандағы № 184 шешіміне 4 қосымша</w:t>
            </w:r>
          </w:p>
        </w:tc>
      </w:tr>
    </w:tbl>
    <w:bookmarkStart w:name="z68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Атырау ауылдық округінің бюджеті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943"/>
        <w:gridCol w:w="1281"/>
        <w:gridCol w:w="1281"/>
        <w:gridCol w:w="5728"/>
        <w:gridCol w:w="21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 2018 жылғы 6 желтоқсандағы № 292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 2017 жылғы 21 желтоқсандағы № 184 шешіміне 10 қосымша</w:t>
            </w:r>
          </w:p>
        </w:tc>
      </w:tr>
    </w:tbl>
    <w:bookmarkStart w:name="z71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Дамбы ауылдық округінің бюджеті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 2018 жылғы 6 желтоқсандағы № 292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 2017 жылғы 21 желтоқсандағы № 184 шешіміне 13 қосымша</w:t>
            </w:r>
          </w:p>
        </w:tc>
      </w:tr>
    </w:tbl>
    <w:bookmarkStart w:name="z74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Геолог ауылдық округінің бюджеті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644"/>
        <w:gridCol w:w="1059"/>
        <w:gridCol w:w="4834"/>
        <w:gridCol w:w="3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81 171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9 703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70 385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 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 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69 754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 2018 жылғы 6 желтоқсандағы № 292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 2017 жылғы 21 желтоқсандағы № 184 шешіміне 19 қосымша</w:t>
            </w:r>
          </w:p>
        </w:tc>
      </w:tr>
    </w:tbl>
    <w:bookmarkStart w:name="z77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Еркінқала ауылдық округінің бюджеті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 2018 жылғы 6 желтоқсандағы № 292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 2017 жылғы 21 желтоқсандағы № 184 шешіміне 22 қосымша</w:t>
            </w:r>
          </w:p>
        </w:tc>
      </w:tr>
    </w:tbl>
    <w:bookmarkStart w:name="z80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Кеңөзек ауылдық округінің бюджеті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қалалық Мәслихатының 2018 жылғы 6 желтоқсандағы № 292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 2017 жылғы 21 желтоқсандағы № 184 шешіміне 25 қосымша</w:t>
            </w:r>
          </w:p>
        </w:tc>
      </w:tr>
    </w:tbl>
    <w:bookmarkStart w:name="z83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Қайыршақты ауылдық округінің бюджеті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644"/>
        <w:gridCol w:w="1059"/>
        <w:gridCol w:w="4834"/>
        <w:gridCol w:w="3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