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baec9" w14:textId="4dbae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қаласының жерлерін аймақтарға бөлу жобаcын (схемасын) бекіту және жер салығының базалық мөлшерлемелерінің пайыздарын арттыру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қалалық мәслихатының 2018 жылғы 28 желтоқсандағы № 308 шешімі. Атырау облысының Әділет департаментінде 2019 жылғы 4 қаңтарда № 4310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"Салық және бюджетке төленетін басқа да міндетті төлемдер туралы (Салық кодексі)" 2017 жылғы 25 желтоқсандағы Қазақстан Республикасының Кодексінің 510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44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Атырау қаласының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Атырау қаласының жерлерін аймақтарға бөлу жобасы (схемасы)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қаласының жер салығының мөлшерлемелері арттырылсын.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Мәслихаттың инфрақұрылым және тұрғын үй құрылысы саласы бойынша тұрақты комиссиясына жүктелсін (Қ. Джаумбаев).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енеді, 2019 жылдың 1 қаңтарынан бастап қолданысқа енгізіледі және ресми жариялануға жатады.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ХХХІІІ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Азмуханов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Джанглишов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2018 жылғы 28 желтоқсандағы № 308 шешіміне 1 қосымша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Атырау қаласының жерлерін аймақтарға бөлу жобасы (схемасы)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7810500" cy="715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15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2018 жылғы 28 желтоқсандағы № 308 шешіміне 2 қосымша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Атырау қаласының жер салығының мөлшерлемелері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9"/>
        <w:gridCol w:w="1263"/>
        <w:gridCol w:w="6085"/>
        <w:gridCol w:w="3203"/>
      </w:tblGrid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нөмірі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салығының базалық мөлшерлемелерін арттыру (+) пайыздары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Коэффициенті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+30%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