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0ff2b" w14:textId="5e0f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Атырау қаласында автотұрақтар (паркингтер) санаттарын белгілеу және автотұрақтар (паркингтер) орналасқан жерлерге арналған базалық салық мөлшерлемелерін ұлғайту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Атырау қалалық мәслихатының 2018 жылғы 28 желтоқсандағы № 309 шешімі. Атырау облысының Әділет департаментінде 2018 жылғы 28 желтоқсанда № 4311 болып тіркелді. Күші жойылды - Атырау облысы Атырау қаласы мәслихатының 28 ақпандағы 2020 жылғы № 478 (алғашқы ресми жарияланған күнінен кейін күнтізбелік он күн өткен соң қолданысқа енгізіледі)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Атырау облысы Атырау қаласы мәслихатының 28.02.2020 № </w:t>
      </w:r>
      <w:r>
        <w:rPr>
          <w:rFonts w:ascii="Times New Roman"/>
          <w:b w:val="false"/>
          <w:i w:val="false"/>
          <w:color w:val="ff0000"/>
          <w:sz w:val="28"/>
        </w:rPr>
        <w:t xml:space="preserve">478 </w:t>
      </w:r>
      <w:r>
        <w:rPr>
          <w:rFonts w:ascii="Times New Roman"/>
          <w:b w:val="false"/>
          <w:i w:val="false"/>
          <w:color w:val="ff0000"/>
          <w:sz w:val="28"/>
        </w:rPr>
        <w:t>(алғашқы ресми жарияланған күнінен кейін күнтізбелік он күн өткен соң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"Салық және бюджетке төленетін басқа да міндетті төлемдер туралы (Салық кодексі)" Қазақстан Республикасының 2017 жылғы 25 желтоқсандағы Кодексінің </w:t>
      </w:r>
      <w:r>
        <w:rPr>
          <w:rFonts w:ascii="Times New Roman"/>
          <w:b w:val="false"/>
          <w:i w:val="false"/>
          <w:color w:val="000000"/>
          <w:sz w:val="28"/>
        </w:rPr>
        <w:t>505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509 бабының </w:t>
      </w:r>
      <w:r>
        <w:rPr>
          <w:rFonts w:ascii="Times New Roman"/>
          <w:b w:val="false"/>
          <w:i w:val="false"/>
          <w:color w:val="000000"/>
          <w:sz w:val="28"/>
        </w:rPr>
        <w:t>3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44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Атырау қаласының Мәслихаты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Атырау қаласында автотұрақтардың (паркингтердің) санаттары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Атырау қаласында автотұрақтардың (паркингтердің) санаттарына қарай автотұрақтар (паркингтер) орналасқан жерлерге арналған базалық салық мөлшерлермелері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ұлғайтылсын.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Салықты есептеу кезінде жерлеріне базалық мөлшерлемелер қолданылатын жақын орналасқан елді мекен Атырау қаласы болып айқындалсын.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 бақылау Мәслихаттың инфрақұрылым және тұрғын үй құрылысы саласы бойынша тұрақты комиссиясына жүктелсін (Қ. Джаумбаев).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ХХХІІІ сессия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Азмуханов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Джанглишов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28 желтоқсандағы № 309 шешіміне 1 қосымша</w:t>
            </w:r>
          </w:p>
        </w:tc>
      </w:tr>
    </w:tbl>
    <w:bookmarkStart w:name="z1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қаласындағы автотұрақтардың (паркингтердің) санаттары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26"/>
        <w:gridCol w:w="8461"/>
        <w:gridCol w:w="2213"/>
      </w:tblGrid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типті және жабық типті жер үсті автотұрақтары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 санат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мақсаттағы ғимараттарға қатар салынған автотұрақтар, басқа мақсаттағы ғимараттарға жапсарлас салынған автотұрақтар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 санат</w:t>
            </w:r>
          </w:p>
        </w:tc>
      </w:tr>
      <w:tr>
        <w:trPr>
          <w:trHeight w:val="30" w:hRule="atLeast"/>
        </w:trPr>
        <w:tc>
          <w:tcPr>
            <w:tcW w:w="16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84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цокольді және (немесе) жер асты деңгейінде орналасқан және осы ғимараттардың ажырамас құрамдас бөлігі болып табылатын автотұрақтар (паркингтер)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IIІ санат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Атырау қаласы Мәслихатының 2018 жылғы 28 желтоқсандағы № 309 шешіміне 2 қосымша</w:t>
            </w:r>
          </w:p>
        </w:tc>
      </w:tr>
    </w:tbl>
    <w:bookmarkStart w:name="z15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Атырау қаласында автотұрақтардың (паркингтердің) санаттарына қарай автотұрақтар (паркингтер) орналасқан жерлерге арналған базалық салық мөлшерлермелері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1"/>
        <w:gridCol w:w="5419"/>
        <w:gridCol w:w="1417"/>
        <w:gridCol w:w="3380"/>
        <w:gridCol w:w="1043"/>
      </w:tblGrid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түрлері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Автотұрақтардың (паркингтердің) санаттары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Автотұрақтар (паркингтер) орналасқан жерлерге арналған базалық салық мөлшерлемесі (теңге)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Базалық салық мөлшерлеменің ұлғаюы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Ашық типті және жабық типті жер үсті автотұрақтары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Басқа мақсаттағы ғимараттарға қатар салынған автотұрақтар, басқа мақсаттағы ғимараттарға жапсарлас салынған автотұрақтар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  <w:tr>
        <w:trPr>
          <w:trHeight w:val="30" w:hRule="atLeast"/>
        </w:trPr>
        <w:tc>
          <w:tcPr>
            <w:tcW w:w="10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54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Ғимараттың цокольді және (немесе) жер асты деңгейінде орналасқан және осы ғимараттардың ажырамас құрамдас бөлігі болып табылатын автотұрақтар (паркингтер)</w:t>
            </w:r>
          </w:p>
        </w:tc>
        <w:tc>
          <w:tcPr>
            <w:tcW w:w="14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ІІІ </w:t>
            </w:r>
          </w:p>
        </w:tc>
        <w:tc>
          <w:tcPr>
            <w:tcW w:w="3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8,20</w:t>
            </w:r>
          </w:p>
        </w:tc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 есе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