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a5ea4" w14:textId="d9a5e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2019-2021 жылдарға арналған Атырау қаласына қарасты ауылдық округтер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Атырау қалалық мәслихатының 2018 жылғы 25 желтоқсандағы № 302 шешімі. Атырау облысының Әділет департаментінде 2019 жылғы 11 қаңтарда № 4326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қала әкімдігінің 2019-2021 жылдарға арналған Атырау қаласына қарасты ауылдық округтердің бюджетін бекіту туралы ұсынысын қарап, Атырау қаласының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2019-2021 жылдарға Ақсай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мынадай көлемде бекітілсін: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27 749 мың теңге, оның ішінде: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20 150 мың теңге;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7 599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37 188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- 9 439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9 439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9 439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9 439 теңге;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9 439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өзгерістер енгізілді - Атырау облысы Атырау қалалық мәслихатының 29.03.2019 № </w:t>
      </w:r>
      <w:r>
        <w:rPr>
          <w:rFonts w:ascii="Times New Roman"/>
          <w:b w:val="false"/>
          <w:i w:val="false"/>
          <w:color w:val="000000"/>
          <w:sz w:val="28"/>
        </w:rPr>
        <w:t>349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енгізіледі); 24.12.2019 № </w:t>
      </w:r>
      <w:r>
        <w:rPr>
          <w:rFonts w:ascii="Times New Roman"/>
          <w:b w:val="false"/>
          <w:i w:val="false"/>
          <w:color w:val="000000"/>
          <w:sz w:val="28"/>
        </w:rPr>
        <w:t>452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2019-2021 жылдарға Атырау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мынадай көлемде бекітілсін: 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46 136 мың теңге, оның ішінде: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13 563 мың теңге;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теңге;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32 573 мың теңге;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53 196 мың теңге;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- 7 060 теңге;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7 060 теңге;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7 060 теңге;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7 060 теңге;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7 060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2-тармаққа өзгерістер енгізілді - Атырау облысы Атырау қалалық мәслихатының 29.03.2019 № </w:t>
      </w:r>
      <w:r>
        <w:rPr>
          <w:rFonts w:ascii="Times New Roman"/>
          <w:b w:val="false"/>
          <w:i w:val="false"/>
          <w:color w:val="000000"/>
          <w:sz w:val="28"/>
        </w:rPr>
        <w:t>349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енгізіледі); 24.12.2019 № </w:t>
      </w:r>
      <w:r>
        <w:rPr>
          <w:rFonts w:ascii="Times New Roman"/>
          <w:b w:val="false"/>
          <w:i w:val="false"/>
          <w:color w:val="000000"/>
          <w:sz w:val="28"/>
        </w:rPr>
        <w:t>452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2019-2021 жылдарға Дамбы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мынадай көлемде бекітілсін: 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29 014 мың теңге, оның ішінде: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12 165 мың теңге;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теңге;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16 776 мың теңге;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31 527 мың теңге;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- 2 513 теңге;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2 513 теңге;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2 513 теңге;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2 513 теңге;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2 513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3-тармаққа өзгерістер енгізілді - Атырау облысы Атырау қалалық мәслихатының 29.03.2019 № </w:t>
      </w:r>
      <w:r>
        <w:rPr>
          <w:rFonts w:ascii="Times New Roman"/>
          <w:b w:val="false"/>
          <w:i w:val="false"/>
          <w:color w:val="000000"/>
          <w:sz w:val="28"/>
        </w:rPr>
        <w:t>349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енгізіледі); 24.12.2019 № </w:t>
      </w:r>
      <w:r>
        <w:rPr>
          <w:rFonts w:ascii="Times New Roman"/>
          <w:b w:val="false"/>
          <w:i w:val="false"/>
          <w:color w:val="000000"/>
          <w:sz w:val="28"/>
        </w:rPr>
        <w:t>452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2019-2021 жылдарға Геолог ауылдық округінің бюджеті тиісінше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мынадай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көлемде бекітілсін: 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22 693 мың теңге, оның ішінде: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21 819 мың теңге;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249 мың теңге;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теңге;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- 625 мың теңге;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22 693 мың теңге;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теңге;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4-тармаққа өзгерістер енгізілді - Атырау облысы Атырау қалалық мәслихатының 24.12.2019 № </w:t>
      </w:r>
      <w:r>
        <w:rPr>
          <w:rFonts w:ascii="Times New Roman"/>
          <w:b w:val="false"/>
          <w:i w:val="false"/>
          <w:color w:val="000000"/>
          <w:sz w:val="28"/>
        </w:rPr>
        <w:t>452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2019-2021 жылдарға Еркінқала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15-қосымшаларға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мынадай көлемде бекітілсін: 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42 015 мың теңге, оның ішінде: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23 512 мың теңге;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18 503 мың теңге;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63 418 мың теңге;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- 21 403 теңге;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21 403 теңге;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21 403 теңге;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21 403 теңге;</w:t>
      </w:r>
    </w:p>
    <w:bookmarkEnd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21 403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5-тармаққа өзгерістер енгізілді - Атырау облысы Атырау қалалық мәслихатының 29.03.2019 № </w:t>
      </w:r>
      <w:r>
        <w:rPr>
          <w:rFonts w:ascii="Times New Roman"/>
          <w:b w:val="false"/>
          <w:i w:val="false"/>
          <w:color w:val="000000"/>
          <w:sz w:val="28"/>
        </w:rPr>
        <w:t>349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енгізіледі); 24.12.2019 № </w:t>
      </w:r>
      <w:r>
        <w:rPr>
          <w:rFonts w:ascii="Times New Roman"/>
          <w:b w:val="false"/>
          <w:i w:val="false"/>
          <w:color w:val="000000"/>
          <w:sz w:val="28"/>
        </w:rPr>
        <w:t>452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2019-2021 жылдарға Кеңөзек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18-қосымшаларға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мынадай көлемде бекітілсін: </w:t>
      </w:r>
    </w:p>
    <w:bookmarkEnd w:id="87"/>
    <w:bookmarkStart w:name="z9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29 253 мың теңге, оның ішінде:</w:t>
      </w:r>
    </w:p>
    <w:bookmarkEnd w:id="88"/>
    <w:bookmarkStart w:name="z9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11 481 мың теңге;</w:t>
      </w:r>
    </w:p>
    <w:bookmarkEnd w:id="89"/>
    <w:bookmarkStart w:name="z10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90"/>
    <w:bookmarkStart w:name="z10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теңге;</w:t>
      </w:r>
    </w:p>
    <w:bookmarkEnd w:id="91"/>
    <w:bookmarkStart w:name="z10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17 772 мың теңге;</w:t>
      </w:r>
    </w:p>
    <w:bookmarkEnd w:id="92"/>
    <w:bookmarkStart w:name="z10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35 596 мың теңге;</w:t>
      </w:r>
    </w:p>
    <w:bookmarkEnd w:id="93"/>
    <w:bookmarkStart w:name="z10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bookmarkEnd w:id="94"/>
    <w:bookmarkStart w:name="z10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95"/>
    <w:bookmarkStart w:name="z10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96"/>
    <w:bookmarkStart w:name="z10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bookmarkEnd w:id="97"/>
    <w:bookmarkStart w:name="z10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98"/>
    <w:bookmarkStart w:name="z10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99"/>
    <w:bookmarkStart w:name="z11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- 6 343 теңге;</w:t>
      </w:r>
    </w:p>
    <w:bookmarkEnd w:id="100"/>
    <w:bookmarkStart w:name="z11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6 343 теңге;</w:t>
      </w:r>
    </w:p>
    <w:bookmarkEnd w:id="101"/>
    <w:bookmarkStart w:name="z11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6 343 теңге;</w:t>
      </w:r>
    </w:p>
    <w:bookmarkEnd w:id="102"/>
    <w:bookmarkStart w:name="z11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6 343 теңге;</w:t>
      </w:r>
    </w:p>
    <w:bookmarkEnd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6 343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6-тармаққа өзгерістер енгізілді - Атырау облысы Атырау қалалық мәслихатының 29.03.2019 № </w:t>
      </w:r>
      <w:r>
        <w:rPr>
          <w:rFonts w:ascii="Times New Roman"/>
          <w:b w:val="false"/>
          <w:i w:val="false"/>
          <w:color w:val="000000"/>
          <w:sz w:val="28"/>
        </w:rPr>
        <w:t>349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енгізіледі); 24.12.2019 № </w:t>
      </w:r>
      <w:r>
        <w:rPr>
          <w:rFonts w:ascii="Times New Roman"/>
          <w:b w:val="false"/>
          <w:i w:val="false"/>
          <w:color w:val="000000"/>
          <w:sz w:val="28"/>
        </w:rPr>
        <w:t>452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5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2019-2021 жылдарға Қайыршақты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21-қосымшаларға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мынадай көлемде бекітілсін: </w:t>
      </w:r>
    </w:p>
    <w:bookmarkEnd w:id="104"/>
    <w:bookmarkStart w:name="z116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25 493 мың теңге, оның ішінде:</w:t>
      </w:r>
    </w:p>
    <w:bookmarkEnd w:id="105"/>
    <w:bookmarkStart w:name="z117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22 413 мың теңге;</w:t>
      </w:r>
    </w:p>
    <w:bookmarkEnd w:id="106"/>
    <w:bookmarkStart w:name="z118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107"/>
    <w:bookmarkStart w:name="z119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теңге;</w:t>
      </w:r>
    </w:p>
    <w:bookmarkEnd w:id="108"/>
    <w:bookmarkStart w:name="z120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3 080 мың теңге;</w:t>
      </w:r>
    </w:p>
    <w:bookmarkEnd w:id="109"/>
    <w:bookmarkStart w:name="z12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59 749 мың теңге;</w:t>
      </w:r>
    </w:p>
    <w:bookmarkEnd w:id="110"/>
    <w:bookmarkStart w:name="z12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bookmarkEnd w:id="111"/>
    <w:bookmarkStart w:name="z123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12"/>
    <w:bookmarkStart w:name="z124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3"/>
    <w:bookmarkStart w:name="z12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bookmarkEnd w:id="114"/>
    <w:bookmarkStart w:name="z126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15"/>
    <w:bookmarkStart w:name="z127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16"/>
    <w:bookmarkStart w:name="z128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- 34 256 теңге;</w:t>
      </w:r>
    </w:p>
    <w:bookmarkEnd w:id="117"/>
    <w:bookmarkStart w:name="z129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34 256 теңге;</w:t>
      </w:r>
    </w:p>
    <w:bookmarkEnd w:id="118"/>
    <w:bookmarkStart w:name="z130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34 256 теңге;</w:t>
      </w:r>
    </w:p>
    <w:bookmarkEnd w:id="119"/>
    <w:bookmarkStart w:name="z13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34 256 теңге;</w:t>
      </w:r>
    </w:p>
    <w:bookmarkEnd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34 256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7-тармаққа өзгерістер енгізілді - Атырау облысы Атырау қалалық мәслихатының 29.03.2019 № </w:t>
      </w:r>
      <w:r>
        <w:rPr>
          <w:rFonts w:ascii="Times New Roman"/>
          <w:b w:val="false"/>
          <w:i w:val="false"/>
          <w:color w:val="000000"/>
          <w:sz w:val="28"/>
        </w:rPr>
        <w:t>349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енгізіледі); 24.12.2019 № </w:t>
      </w:r>
      <w:r>
        <w:rPr>
          <w:rFonts w:ascii="Times New Roman"/>
          <w:b w:val="false"/>
          <w:i w:val="false"/>
          <w:color w:val="000000"/>
          <w:sz w:val="28"/>
        </w:rPr>
        <w:t>452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3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Осы шешімнің орындалуын бақылау экономика, бюджет және аграрлық даму мәселелері жөніндегі тұрақты комиссиясына жүктелсін (А. Семгалиев).</w:t>
      </w:r>
    </w:p>
    <w:bookmarkEnd w:id="121"/>
    <w:bookmarkStart w:name="z134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Осы шешім 2019 жылғы 1 қаңтардан бастап қолданысқа енгізіледі.</w:t>
      </w:r>
    </w:p>
    <w:bookmarkEnd w:id="1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ХХХІІ сессия төрағасы,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Джанглишов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қаласы Мәслихатының 2018 жылғы "25" желтоқсандағы № 302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Ақсай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Атырау облысы Атырау қалалық мәслихатының 24.12.2019 № </w:t>
      </w:r>
      <w:r>
        <w:rPr>
          <w:rFonts w:ascii="Times New Roman"/>
          <w:b w:val="false"/>
          <w:i w:val="false"/>
          <w:color w:val="ff0000"/>
          <w:sz w:val="28"/>
        </w:rPr>
        <w:t>452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4"/>
        <w:gridCol w:w="6"/>
        <w:gridCol w:w="6"/>
        <w:gridCol w:w="390"/>
        <w:gridCol w:w="407"/>
        <w:gridCol w:w="536"/>
        <w:gridCol w:w="572"/>
        <w:gridCol w:w="787"/>
        <w:gridCol w:w="6"/>
        <w:gridCol w:w="19"/>
        <w:gridCol w:w="6"/>
        <w:gridCol w:w="1648"/>
        <w:gridCol w:w="1109"/>
        <w:gridCol w:w="2795"/>
        <w:gridCol w:w="2789"/>
      </w:tblGrid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бастамаларға арналған шығыстар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V.Бюджет тапшылығы (профициті)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-9 439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9 439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қаласы Мәслихатының 2018 жылғы "25" желтоқсандағы № 302 шешіміне 2 қосымша</w:t>
            </w:r>
          </w:p>
        </w:tc>
      </w:tr>
    </w:tbl>
    <w:bookmarkStart w:name="z139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Ақсай ауылдық округінің бюджеті</w:t>
      </w:r>
    </w:p>
    <w:bookmarkEnd w:id="1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21 057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16 612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15 212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21 057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19 432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19 432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19 432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19 432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қаласы Мәслихатының 2018 жылғы "25" желтоқсандағы № 302 шешіміне 3 қосымша</w:t>
            </w:r>
          </w:p>
        </w:tc>
      </w:tr>
    </w:tbl>
    <w:bookmarkStart w:name="z141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Ақсай ауылдық округінің бюджеті</w:t>
      </w:r>
    </w:p>
    <w:bookmarkEnd w:id="1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21 057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16 612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15 212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21 057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19 432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19 432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19 432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19 432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қаласы Мәслихатының 2018 жылғы "25" желтоқсандағы № 302 шешіміне 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Атырау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Атырау облысы Атырау қалалық мәслихатының 24.12.2019 № </w:t>
      </w:r>
      <w:r>
        <w:rPr>
          <w:rFonts w:ascii="Times New Roman"/>
          <w:b w:val="false"/>
          <w:i w:val="false"/>
          <w:color w:val="ff0000"/>
          <w:sz w:val="28"/>
        </w:rPr>
        <w:t>452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4"/>
        <w:gridCol w:w="6"/>
        <w:gridCol w:w="6"/>
        <w:gridCol w:w="390"/>
        <w:gridCol w:w="407"/>
        <w:gridCol w:w="536"/>
        <w:gridCol w:w="572"/>
        <w:gridCol w:w="787"/>
        <w:gridCol w:w="6"/>
        <w:gridCol w:w="19"/>
        <w:gridCol w:w="6"/>
        <w:gridCol w:w="1648"/>
        <w:gridCol w:w="1109"/>
        <w:gridCol w:w="2795"/>
        <w:gridCol w:w="2789"/>
      </w:tblGrid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V.Бюджет тапшылығы (профициті)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-7 060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қаласы Мәслихатының 2018 жылғы "25" желтоқсандағы № 302 шешіміне 5 қосымша</w:t>
            </w:r>
          </w:p>
        </w:tc>
      </w:tr>
    </w:tbl>
    <w:bookmarkStart w:name="z145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Атырау ауылдық округінің бюджеті</w:t>
      </w:r>
    </w:p>
    <w:bookmarkEnd w:id="1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26 934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26 934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қаласы Мәслихатының 2018 жылғы "25" желтоқсандағы № 302 шешіміне 6 қосымша</w:t>
            </w:r>
          </w:p>
        </w:tc>
      </w:tr>
    </w:tbl>
    <w:bookmarkStart w:name="z147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Атырау ауылдық округінің бюджеті</w:t>
      </w:r>
    </w:p>
    <w:bookmarkEnd w:id="1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26 934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26 934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қаласы Мәслихатының 2018 жылғы "25" желтоқсандағы № 302 шешіміне 7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Дамбы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7-қосымша жаңа редакцияда - Атырау облысы Атырау қалалық мәслихатының 24.12.2019 № </w:t>
      </w:r>
      <w:r>
        <w:rPr>
          <w:rFonts w:ascii="Times New Roman"/>
          <w:b w:val="false"/>
          <w:i w:val="false"/>
          <w:color w:val="ff0000"/>
          <w:sz w:val="28"/>
        </w:rPr>
        <w:t>452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4"/>
        <w:gridCol w:w="6"/>
        <w:gridCol w:w="6"/>
        <w:gridCol w:w="390"/>
        <w:gridCol w:w="407"/>
        <w:gridCol w:w="536"/>
        <w:gridCol w:w="572"/>
        <w:gridCol w:w="787"/>
        <w:gridCol w:w="6"/>
        <w:gridCol w:w="19"/>
        <w:gridCol w:w="6"/>
        <w:gridCol w:w="1648"/>
        <w:gridCol w:w="1109"/>
        <w:gridCol w:w="2795"/>
        <w:gridCol w:w="2789"/>
      </w:tblGrid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бастамаларға арналған шығыстар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V.Бюджет тапшылығы (профициті)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-2 513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2 513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қаласы Мәслихатының 2018 жылғы "25" желтоқсандағы № 302 шешіміне 8 қосымша</w:t>
            </w:r>
          </w:p>
        </w:tc>
      </w:tr>
    </w:tbl>
    <w:bookmarkStart w:name="z151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Дамбы ауылдық округінің бюджеті</w:t>
      </w:r>
    </w:p>
    <w:bookmarkEnd w:id="1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19 086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19 086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16 144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16 144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16 144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16 144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қаласы Мәслихатының 2018 жылғы "25" желтоқсандағы № 302 шешіміне 9 қосымша</w:t>
            </w:r>
          </w:p>
        </w:tc>
      </w:tr>
    </w:tbl>
    <w:bookmarkStart w:name="z153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Дамбы ауылдық округінің бюджеті</w:t>
      </w:r>
    </w:p>
    <w:bookmarkEnd w:id="1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19 086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19 086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16 144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16 144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16 144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16 144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қаласы Мәслихатының 2018 жылғы "25" желтоқсандағы № 302 шешіміне 10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Геолог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10-қосымша жаңа редакцияда - Атырау облысы Атырау қалалық мәслихатының 24.12.2019 № </w:t>
      </w:r>
      <w:r>
        <w:rPr>
          <w:rFonts w:ascii="Times New Roman"/>
          <w:b w:val="false"/>
          <w:i w:val="false"/>
          <w:color w:val="ff0000"/>
          <w:sz w:val="28"/>
        </w:rPr>
        <w:t>452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0"/>
        <w:gridCol w:w="9"/>
        <w:gridCol w:w="1200"/>
        <w:gridCol w:w="13"/>
        <w:gridCol w:w="1630"/>
        <w:gridCol w:w="9"/>
        <w:gridCol w:w="1652"/>
        <w:gridCol w:w="3836"/>
        <w:gridCol w:w="2741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22 693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21 819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19 226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2 457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8 773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7 996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 мемлекеттік мекемелердің тауарларды (жұмыстарды, қызметтерді) өткізуінен түсетін түсімдер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 мемлекеттік мекемелердің тауарларды (жұмыстарды, қызметтерді) өткізуінен түсетін түсімдер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қаласы Мәслихатының 2018 жылғы "25" желтоқсандағы № 302 шешіміне 11 қосымша</w:t>
            </w:r>
          </w:p>
        </w:tc>
      </w:tr>
    </w:tbl>
    <w:bookmarkStart w:name="z157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Геолог ауылдық округінің бюджеті</w:t>
      </w:r>
    </w:p>
    <w:bookmarkEnd w:id="1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142 012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53 411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51 431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29 495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14 476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87 710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87 710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87 710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2"/>
        <w:gridCol w:w="1650"/>
        <w:gridCol w:w="1650"/>
        <w:gridCol w:w="3831"/>
        <w:gridCol w:w="31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142 012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27 619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27 619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27 619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27 619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114 393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114 393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114 393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қаласы Мәслихатының 2018 жылғы "25" желтоқсандағы № 302 шешіміне 12 қосымша</w:t>
            </w:r>
          </w:p>
        </w:tc>
      </w:tr>
    </w:tbl>
    <w:bookmarkStart w:name="z159" w:id="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Геолог ауылдық округінің бюджеті</w:t>
      </w:r>
    </w:p>
    <w:bookmarkEnd w:id="1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142 012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53 411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51 431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29 495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14 476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87 710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87 710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87 710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2"/>
        <w:gridCol w:w="1650"/>
        <w:gridCol w:w="1650"/>
        <w:gridCol w:w="3831"/>
        <w:gridCol w:w="31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142 012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27 619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27 619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27 619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27 619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114 393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114 393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114 393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қаласы Мәслихатының 2018 жылғы "25" желтоқсандағы № 302 шешіміне 13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Еркінқала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13-қосымша жаңа редакцияда - Атырау облысы Атырау қалалық мәслихатының 24.12.2019 № </w:t>
      </w:r>
      <w:r>
        <w:rPr>
          <w:rFonts w:ascii="Times New Roman"/>
          <w:b w:val="false"/>
          <w:i w:val="false"/>
          <w:color w:val="ff0000"/>
          <w:sz w:val="28"/>
        </w:rPr>
        <w:t>452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9"/>
        <w:gridCol w:w="9"/>
        <w:gridCol w:w="566"/>
        <w:gridCol w:w="591"/>
        <w:gridCol w:w="12"/>
        <w:gridCol w:w="782"/>
        <w:gridCol w:w="817"/>
        <w:gridCol w:w="9"/>
        <w:gridCol w:w="3"/>
        <w:gridCol w:w="483"/>
        <w:gridCol w:w="502"/>
        <w:gridCol w:w="626"/>
        <w:gridCol w:w="3710"/>
        <w:gridCol w:w="41"/>
        <w:gridCol w:w="2964"/>
      </w:tblGrid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бастамаларға арналған шығыстар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V.Бюджет тапшылығы (профициті) 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-21 403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21 403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қаласы Мәслихатының 2018 жылғы "25" желтоқсандағы № 302 шешіміне 14 қосымша</w:t>
            </w:r>
          </w:p>
        </w:tc>
      </w:tr>
    </w:tbl>
    <w:bookmarkStart w:name="z163" w:id="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Еркінқала ауылдық округінің бюджеті</w:t>
      </w:r>
    </w:p>
    <w:bookmarkEnd w:id="1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29 069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28 202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28 202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28 202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28 202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қаласы Мәслихатының 2018 жылғы "25" желтоқсандағы № 302 шешіміне 15 қосымша</w:t>
            </w:r>
          </w:p>
        </w:tc>
      </w:tr>
    </w:tbl>
    <w:bookmarkStart w:name="z165" w:id="1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Еркінқала ауылдық округінің бюджеті</w:t>
      </w:r>
    </w:p>
    <w:bookmarkEnd w:id="1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29 069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28 202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28 202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28 202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28 202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қаласы Мәслихатының 2018 жылғы "25" желтоқсандағы № 302 шешіміне 16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Кеңөзек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16-қосымша жаңа редакцияда - Атырау облысы Атырау қалалық мәслихатының 24.12.2019 № </w:t>
      </w:r>
      <w:r>
        <w:rPr>
          <w:rFonts w:ascii="Times New Roman"/>
          <w:b w:val="false"/>
          <w:i w:val="false"/>
          <w:color w:val="ff0000"/>
          <w:sz w:val="28"/>
        </w:rPr>
        <w:t>452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4"/>
        <w:gridCol w:w="6"/>
        <w:gridCol w:w="6"/>
        <w:gridCol w:w="390"/>
        <w:gridCol w:w="407"/>
        <w:gridCol w:w="536"/>
        <w:gridCol w:w="572"/>
        <w:gridCol w:w="787"/>
        <w:gridCol w:w="6"/>
        <w:gridCol w:w="19"/>
        <w:gridCol w:w="6"/>
        <w:gridCol w:w="1648"/>
        <w:gridCol w:w="1109"/>
        <w:gridCol w:w="2782"/>
        <w:gridCol w:w="13"/>
        <w:gridCol w:w="2789"/>
      </w:tblGrid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бастамаларға арналған шығыстар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V.Бюджет тапшылығы (профициті)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-6 343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6 343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қаласы Мәслихатының 2018 жылғы "25" желтоқсандағы № 302 шешіміне 17 қосымша</w:t>
            </w:r>
          </w:p>
        </w:tc>
      </w:tr>
    </w:tbl>
    <w:bookmarkStart w:name="z169" w:id="1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Кеңөзек ауылдық округінің бюджеті</w:t>
      </w:r>
    </w:p>
    <w:bookmarkEnd w:id="1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24 245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23 145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23 145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23 145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23 145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қаласы Мәслихатының 2018 жылғы "25" желтоқсандағы № 302 шешіміне 18 қосымша</w:t>
            </w:r>
          </w:p>
        </w:tc>
      </w:tr>
    </w:tbl>
    <w:bookmarkStart w:name="z171" w:id="1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Кеңөзек ауылдық округінің бюджеті</w:t>
      </w:r>
    </w:p>
    <w:bookmarkEnd w:id="1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24 245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23 145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23 145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23 145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23 145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қаласы Мәслихатының 2018 жылғы "25" желтоқсандағы № 302 шешіміне 19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Қайыршақты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19-қосымша жаңа редакцияда - Атырау облысы Атырау қалалық мәслихатының 24.12.2019 № </w:t>
      </w:r>
      <w:r>
        <w:rPr>
          <w:rFonts w:ascii="Times New Roman"/>
          <w:b w:val="false"/>
          <w:i w:val="false"/>
          <w:color w:val="ff0000"/>
          <w:sz w:val="28"/>
        </w:rPr>
        <w:t>452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9"/>
        <w:gridCol w:w="9"/>
        <w:gridCol w:w="569"/>
        <w:gridCol w:w="594"/>
        <w:gridCol w:w="6"/>
        <w:gridCol w:w="524"/>
        <w:gridCol w:w="1068"/>
        <w:gridCol w:w="9"/>
        <w:gridCol w:w="6"/>
        <w:gridCol w:w="3"/>
        <w:gridCol w:w="986"/>
        <w:gridCol w:w="626"/>
        <w:gridCol w:w="3710"/>
        <w:gridCol w:w="41"/>
        <w:gridCol w:w="2964"/>
      </w:tblGrid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25 493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22 413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17 169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V.Бюджет тапшылығы (профициті) 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-34 256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қаласы Мәслихатының 2018 жылғы "25" желтоқсандағы № 302 шешіміне 20 қосымша</w:t>
            </w:r>
          </w:p>
        </w:tc>
      </w:tr>
    </w:tbl>
    <w:bookmarkStart w:name="z175" w:id="1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Қайыршақты ауылдық округінің бюджеті</w:t>
      </w:r>
    </w:p>
    <w:bookmarkEnd w:id="1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64 671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64 671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26 871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26 871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26 871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26 871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қаласы Мәслихатының 2018 жылғы "25" желтоқсандағы № 302 шешіміне 21 қосымша</w:t>
            </w:r>
          </w:p>
        </w:tc>
      </w:tr>
    </w:tbl>
    <w:bookmarkStart w:name="z177"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Қайыршақты ауылдық округінің бюджеті</w:t>
      </w:r>
    </w:p>
    <w:bookmarkEnd w:id="1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64 671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64 671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26 871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26 871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26 871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26 871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