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6186" w14:textId="e196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ауылдық округі әкімінің 2018 жылғы 11 мамырдағы № 239 "Карантин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Атырау ауылдық округі әкімінің 2018 жылғы 3 шілдедегі № 351 шешімі. Атырау облысының Әділет департаментінде 2018 жылғы 5 шілдеде № 4189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2002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 "Қазақстан Республикасы Ауыл шаруашылығы министрлігі Ветеринариялық бақылау және қадағалау комитетінің Атырау қалалық аумақтық инспекциясы" мемлекеттік мекемесі басшысының 2018 жылғы 08 маусымдағы № 07-5/240 ұсынысына негізінде Атырау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Атырау ауылдық округі әкімінің 2018 жылғы 11 мамырдағы № 239 "Карантин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4152 болып тіркелген, Қазақстан Республикасы нормативтік құқықтық актілерінің эталондық бақылау банкінде 2018 жылғы 23 мамырында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Атырау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