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363c" w14:textId="b983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Ақсай ауылдық округі әкімінің 2018 жылғы 30 мамырдағы № 141 шешімі. Атырау облысының Әділет департаментінде 2018 жылғы 4 маусымда № 4156 болып тіркелді. Күші жойылды - Атырау облысы Атырау қаласы Ақсай ауылдық округі әкімінің 2018 жылғы 1 қазандағы № 242 шешімімен (алғашқы ресми жарияланған күнінен кейін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Ақсай ауылдық округі әкімінің 01.10.2018 № </w:t>
      </w:r>
      <w:r>
        <w:rPr>
          <w:rFonts w:ascii="Times New Roman"/>
          <w:b w:val="false"/>
          <w:i w:val="false"/>
          <w:color w:val="ff0000"/>
          <w:sz w:val="28"/>
        </w:rPr>
        <w:t>242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Атырау қалалық аумақтық инспекциясы" мемлекеттік мекемесінің 2018 жылғы 07 наурыздағы № 01-6/111 хатына сәйкес Ақсай ауылдық округ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Ақсай ауылдық округі, "Атырау-Чифтлик" ауылшаруашылық өндірістік кооперативіндегі мүйізді ірі қара малы арасында пастереллез ауруының пайда болуына байланысты ауылшаруашылық өндірістік кооператив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Ақсай ауылдық округі әкімінің у.м.а.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Қоғамдық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Атырау облысы Қоғамдық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департаментінің Атырау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денсаулық сақтау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2018 жылғы "30"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Мұратова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 Денсаулық cақтау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"№ 3 Атырау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емханасы" шаруашылық жүргізу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құқығындағы коммуналдық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кәсіпорнының директоры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2018 жылғы "30"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А.Б. Утегенова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