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0cec1" w14:textId="670c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 әкімінің 2015 жылғы 27 ақпандағы № 8 "Жылыой ауданы аумағында сайлау учаскелерін құру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әкімінің 2018 жылғы 13 наурыздағы № 11 шешімі. Атырау облысының Әділет департаментінде 2018 жылғы 27 наурызда № 4080 болып тіркелді. Күші жойылды - Атырау облысы Жылыой ауданы әкімінің 2018 жылғы 29 қарашадағы № 59 қаулысымен (алғашқы ресми жарияланған күнінен кейін күнтізбелік он күн өткен соң қолданысқа енгізіледі)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ауданы әкімінің 29.11. 2018 № </w:t>
      </w:r>
      <w:r>
        <w:rPr>
          <w:rFonts w:ascii="Times New Roman"/>
          <w:b w:val="false"/>
          <w:i w:val="false"/>
          <w:color w:val="ff0000"/>
          <w:sz w:val="28"/>
        </w:rPr>
        <w:t>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Республикасының 1995 жылғы 28 қыркүйектегі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Жылыой ауданы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Жылыой ауданы әкімінің 2015 жылғы 27 ақпандағы № 8 "Жылыой ауданының аумағында сайлау учаскелерін құру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3111 болып тіркелген, аудандық "Кең Жылой" газетінің 2015 жылғы 05 наурызында жарияланған)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"Жылыой ауданы әкімінің аппараты" мемлекеттік мекемесінің басшысына (Ә. Шәкіров)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Құттұмұрат-ұлы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 аумақтық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сайлау комиссиясының төрайымы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"13" наурыз 2018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Қалмұханова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"13"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 шешіміне қосымша</w:t>
            </w:r>
            <w:r>
              <w:br/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"№93 сайлау учаскесі"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Махамбет даңғылы, 136 үй, "Жылыой ауданы білім бөлімі" мемлекеттік мекемесінің "№1 жалпы орта білім беретін мектеп" коммуналдық мемлекеттік мекемесінің ғимараты.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"Кең Жылыой" ықшам ауданының Ғ.Сарқытов, І.Жансүгіров, Қ.Сағырбайұлы, А.Құнанбаев, Ж.Жабаев, №79, №80, №81, №82, №83, №84, №85, №86 көшелеріндегі үйлер; К.Закарияұлы көшесінің батыс жағындағы; "Барлаушы" ықшам ауданының Ы.Мұхамбетов көшесі, №93, №94, №95, №96, №97, №98, №99 көшелері; №100 көшенің №108а, 108б, 109а, 109б, 110а, 111а, 111б, 112а, 112б, 113а, 113б, 114а, 114б, 115а, 115б үйлері; "Самал" ықшам ауданының №75, №76, №77, №78, №282, №336, №337 көшелері; "Мұрагер" ықшам ауданының №311, №312, №313, №314, №315 көшелері; Д.Алдахов, Б.Нысанбаев, О.Шарипов, Б.Қызылбасов, Қ.Кенжеғалиев көшелері; Ш.Оразалиев көшесінің шығыс жағы, Ж.Надиров көшесінің батыс жағы; 1 учаскедегі Махамбет даңғылының оңтүстік жағындағы үйлер; Б.Атағожиев, А.Мұханбаев, Т.Мәмбетов, Т.Дешенов, К.Көзеев, №87, №88, №89, №90, №91, №92 көшелеріндегі үйлер.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"№94 сайлау учаскесі"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Ұ.Абдрахманов көшесі 35, "Мұнайшылар" клубының ғимараты.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"Шұғыла" ықшам ауданының №129, №130, №131, №132, №133, №134, №135, №136, №137, №138, №139, №140, №141, №142, №143, №144, №145, №146, №147, №149, №150, №280, №281, №302, №303, №307, №308, №310, Д.Әжіғалиев көшелерінің үйлері; "Мұнайшылар" ықшам ауданының Т.Құлтумиев; Қ.Есалиева, М.Сатыбалдиев, Қ.Байшаханов, Ә.Карабалин, А.Кемелов, Д.Жазықбаев, М.Далбаев, М.Боранбаева, А.Беклиев, Ұ.Абдрахманов, №151, №152 көшелері; Мұнайшылар ықшам ауданындағы Ш.Оразалиев көшесінің батыс жағы; Мұнайшылар ықшам ауданындағы Махамбет даңғылының оңтүстік жағындағы үйлер.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"№95 сайлау учаскесі"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Күржіманұлы Қашаған көшесі, 53 ғимарат, "Жылыой ауданы білім бөлімі" мемлекеттік мекемесінің "№7 Е.Халықов атындағы жалпы орта білім беретін мектеп" коммуналдық мемлекеттік мекемесінің ғимараты.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№101, №102, №103, №104, №120, №121, №122, №123, №124, №125, №126, №127, №128, №271, №272, №273, №274 көшелеріндегі; №100 көшенің №367, 368, 369 үйлері; К.Қашаған, Т.Бекбаулиев, Х.Ғабдуллин, З.Есенов, К.Төлесінов, А.Сұлтанов көшелеріндегі; 5 учаскедегі Махамбет даңғылының солтүстік жағындағы үйлер.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"№96 сайлау учаскесі"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Дүйсенғали Әжіғалиев көшесі, 67 құрылыс, "Жылыой ауданы білім бөлімі" мемлекеттік мекемесінің "№5 Абай атындағы жалпы орта білім беретін мектеп" коммуналдық мемлекеттік мекемесінің ғимараты.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"Думан" ықшам ауданының №181, №182, №183, №184, №185, №186, №187, №188, №189, №190, №191, №192, №193, №194, №195, №196, №299, №374, О.Ыбраев, А.Бисенбаев, Б.Шөкеев, М.Алиев, А.Бегебаев, С.Самарханов, Р.Қараманов, Б.Ербосынов көшелері; №197, №198, Б.Бисенқұлов, А.Дүйсенбеков көшелері; И.Тайманов көшесінің 4 учаске бағытындағы үйлер.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"№97 сайлау учаскесі"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Махамбет даңғылы, 102 ғимарат, "Жылыой ауданы білім бөлімі" мемлекеттік мекемесінің "№9 жалпы орта білім беретін мектеп" коммуналдық мемлекеттік мекемесінің ғимараты.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"Бірлік" ықшам ауданының Ж.Ізтұрғанов, №156, №157, №158, №159, №160, №161, №162, №163, №164, №165, №166, №167, №168, №169, М.Нұрманов, Д.Артығалиев, К.Барахатов, Б.Бойжанов, Төле би көшелері; А.Завершинская, №153, №154, №155, №170, №171, №172, №173 көшелері; Орталық ықшам ауданындағы Махамбет даңғылы бойындағы үйлер.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"№98 сайлау учаскесі"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Арон Қорғанбаев көшесі, 50 үй, "Жылыой ауданы білім бөлімі" мемлекеттік мекемесінің "№15 Сүлеймен Карабалин атындағы жалпы орта білім беретін мектеп" коммуналдық мемлекеттік мекемесі. Шекаралары: "Атамұра" ықшам ауданының №235, №236, №237, №238, №239, №240, №241, №243, №244, №245, №246, А.Қорғанбаев, А.Тайпанов, С.Карабалин, К.Иманғалиев, Ө.Ақтоғайұлы, А.Аманбаев, Б.Өтеулиев көшелері; 2 ықшам ауданының №232, №233, №234 көшелері; 3 ықшам ауданының Қ.Сыдықов көшесі; Нарынбай батыр көшесінің 8 учаске жағы; Ш.Ізбасов көшесінің 2 ықшам аудан жағы; М.Кенғанов көшесінің 2 "а" ықшам ауданы және 8 учаскесі бағытындағы үйлер.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"№99 сайлау учаскесі"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Жүсіпбек Аймауытов көшесі, 29 ғимарат, "Жылыой ауданы білім бөлімі" мемлекеттік мекемесінің "№13 жалпы орта білім беретін мектеп" коммуналдық мемлекеттік мекемесінің ғимараты.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"Теміржол" ықшам ауданының №252, №259, №306, №308 №309, Ы.Алтынсарин, Ж.Аймауытов көшелері; СМП-615 ықшам ауданының №253, №254, №255, №256, №257, №258, №283,№284, №285, №286, №287, №288, №289, №290, №291, №292, №293, №294, №295, №296, №297, №298, №305 көшелері; Нарынбай батыр көшесінің шығыс жағындағы үйлер.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"№100 сайлау учаскесі"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Балуан Шолақ көшесі, 1 ғимарат, "Жылыой ауданы білім бөлімі" мемлекеттік мекемесінің "№20 жалпы орта білім беретін мектеп" коммуналдық мемлекеттік мекемесінің ғимараты.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"Автожолшылар" ықшам ауданының №200, №339, №340, №341, №342, №343, №344, №345, №346, №347, №348, №349, №350 көшелері; №351 көшенің батыс жағы; Н.Оңдасынов, Х.Аманжолов, А.Қауқаев, Ғ.Қожағұлов, Е.Тауманов, Б.Шолақ, А.Секербаев көшелері; С.Датов көшесінің "Автожолшылар" ықшам ауданы жағындағы үйлер.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"№101 сайлау учаскесі"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217 көше, 42 ғимарат, "Жылыой ауданы білім бөлімі" мемлекеттік мекемесінің "№16 Д.Жазықбаев атындағы жалпы орта білім беретін мектеп" коммуналдық мемлекеттік мекемесінің ғимараты.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1 ықшам ауданының үйлері; 4 ықшам ауданының №227, №228, №229, №230, №231, №300, №317, №318, №319, №373, Төремұрат батыр көшелері; Ұ.Махамбетов көшесінің 4 "а" ықшам ауданы жағындағы, 1 ықшам ауданындағы Махамбет даңғылы бойындағы үйлер.</w:t>
      </w:r>
    </w:p>
    <w:bookmarkEnd w:id="30"/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"№102 сайлау учаскесі"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№221 көше, 59, "Жылыой ауданы білім бөлімі" мемлекеттік мекемесінің "№18 М.Сатыбалдиев атындағы жалпы орта білім беретін мектеп" коммуналдық мемлекеттік мекемесінің ғимараты.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3 ықшам ауданындағы үйлер; №219, №220, №221, №222, Қ.Сатанғұлов көшелері; 5 ықшам ауданындағы; №223, №224, №225, №226 көшелеріндегі; Ұ.Махамбетов көшесінің 5 ықшам ауданы бағытындағы үйлер; І.Сариев көшесінің 5 "а" ықшам ауданы бағытындағы үйлер; Ш.Ізбасов көшесінің 3 ықшам ауданы бағытындағы үйлер; 3 ықшам ауданындағы Махамбет даңғылы бойындағы үйлер.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"№235 сайлау учаскесі"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№62 көше, 3 ғимарат, "Жылыой ауданы білім бөлімі" мемлекеттік мекемесінің "№21 жалпы орта білім беретін мектеп" коммуналдық мемлекеттік мекемесінің ғимараты.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"Аэропорт" ықшам ауданының №50, №51, №52, №53, №54, №55, №56, №57, №58, №59, №60, №61, №62, №63, №64, №65, №66, №67, №68, №69, №70, №71, №72, №73, №74, №276, №320, №321, №322, №323, №324, №325, №326, №327, №328, №329, №330, №331, №332, №333, №334, №335, №322, №370, №371, №372, Қ.Мұнайтпасов, Қ.Сатбаев, М.Ауезов, Д.Қонаев, С.Иманғалиев, Н.Аязбаев, О.Мекебаев көшелеріндегі үйлер; "Жадырасын" ықшам ауданының №38, №39, №40, №41, №42, №43, №44, №45, №46, №47, №48, №49, С.Мұханов, М.Дулатов, Қ.Қуатбаев, Т.Қазанғапұлы, С.Торайғыров, Ғ.Құрманғалиев, Ш.Уалиханов, Б.Момышұлы көшелері; К.Закарияұлы, Ж.Надиров көшелерінің шығыс бағытындағы үйлері.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"№237 сайлау учаскесі"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Нұрмағанбет Арқабаев көшесі, 22 ғимарат, "Жылыой ауданы білім бөлімі" мемлекеттік мекемесінің "№19 жалпы орта білім беретін мектеп" коммуналдық мемлекеттік мекемесінің ғимараты.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"Достық" ықшам ауданының №105, №106, №107, №108, №109, №110, №112, №115, №116, №117, №118, №119, №175, №176, №174, №338, Е.Омаров, Н.Арқабаев, Д.Таттібаев көшелеріндегі үйлер; "Мирас" ықшам ауданының №111, №113, №114, А.Жангелдин, Д.Нұрпейсова, М.Жұмабаев, М.Маметова, А.Молдағұлова, Б.Майлин көшелерінің; №177, №178, №179 көшелерінің; И.Тайманов көшесінің бойындағы Н.Арқабаев пен Ө.Алдахов көшелерінің арасындағы үйлер.</w:t>
      </w:r>
    </w:p>
    <w:bookmarkEnd w:id="39"/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"№238 сайлау учаскесі"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119 көше, 8 ғимарат, "Жылыой ауданы білім бөлімі" мемлекеттік мекемесінің "№8 жалпы орта білім беретін мектеп" коммуналдық мемлекеттік мекемесінің ғимараты.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Шекарасы: "Автолжолшылар" ықшам ауданының №199, №201, №202, №203, №204, №205, №206, №207, №208, №209, №210, №211, №351, №352, №353, №354, №355, №356, №357, №358, №359, №360 №361, №362, №363, №365, №364, №366, №367, №368, №369 көшелеріндегі үйлер; №212, №213 №214, №215, №216, С.Дүйсенбеков көшелерінің, С.Датов көшесінің "Мешіт" ықшам ауданы бағытындағы үйлер; №351 көшесінің шығыс жағы бағытындағы үйлер.</w:t>
      </w:r>
    </w:p>
    <w:bookmarkEnd w:id="42"/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"№239 сайлау учаскесі"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Құлсары қаласы, 9 телімі, 160, "Жылыой мұнай және газ технологиялық колледжі" "Атырау облысы Білім беру басқармасының" коммуналдық мемлекеттік қазыналық кәсіпорнының ғимараты.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"Береке" ықшам ауданының №277, №278, №375, №376, №377, №378, №379 №380, №381, №382, №383, №384 көшелеріндегі үйлер; СМП-224 ықшам ауданының №266, №267, №268, №269, Р.Балмұханов, М.Таңқыбаев көшелері; "Мұрагер" ықшам ауданының №260, №261, №262, №263, №264, №265, №279, №304 көшелері; "Атамұра" ықшам ауданының №247, №248, №249 көшелері; Нарынбай батыр көшесінің батыс жағы бағытындағы үйлер.</w:t>
      </w:r>
    </w:p>
    <w:bookmarkEnd w:id="45"/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"№103 сайлау учаскесі"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Жаңа Қаратон кенті, Боран Ержанов көшесі, 642 құрылыс, "Жылыой ауданы білім бөлімі" мемлекеттік мекемесінің "№22 жалпы орта білім беретін мектеп" коммуналдық мемлекеттік мекемесінің"ғимараты.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№1-1, 1-2, 2-1, 2-2, 3-1, 3-2, 4-1, 4-2, 5-1, 5-2, 6-1, 6-2, 7-14 үйлер; Б.Ержанов көшесінің №15-19, 20а, 20б, 21, 22а, 22б, 23, 24а, 24б, 25-32, 33а, 33б, 34, 35а, 35б, 36, 37а, 37б, 38-43, 44а, 44б, 45, 46а, 46б, 47, 48а, 48б, 49-56, 57а, 57б, 59а, 59б, 60а, 60б, 61, 63, 64, 65а, 65б, 66-95, 96а, 96б, 97а, 97б, 98а, 98б, 99а, 99б, 100-105, 106а, 106б, 107а, 107б, 108-136, 137а, 137б, 138а, 138б, 139-173, 174а, 174б, 175-178, 179а, 179б, 180-188, 189а, 189б, 190, 192а, 192б, 193-196, 197-202, 205-210, 319, 330-335, 339-343, 346-351, 203а, 203б, 204а, 204б; Б.Мұқанов көшесінің №211-217, 258-259, 271-274, 320-322, 394, 462-465, 511-514, 564-567; №218-222, 223а, 223б, 224а, 224б, 225-257, 260-266, 267а, 267б, 268а, 268б, 269а, 269б, 270а, 270б, 275а, 275б, 276а, 276б, 277а, 277б, 278а, 278б, 279-298, 299а, 299б, 300а, 300б, 301-318, 323-327, 328а, 328б, 329а, 329б, 336, 337, 338, 344а, 344б, 345а, 345б, 352-354, 354а, 466-508, 509а, 509б, 510а, 510б, 515-557, 558а, 558б, 559а, 559б, 560-563, 606-712 үйлері; бірінші орамының №6, 40, 41, 43, 49, 67, 84; жетінші орамының №1-260; сегізінші орамының №2, 3 үйлері.</w:t>
      </w:r>
    </w:p>
    <w:bookmarkEnd w:id="48"/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"№104 сайлау учаскесі"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Жылыой ауданы, Жаңа Қаратон кенті, Балағұл Рзиев көшесі, 883 құрылыс, "Жылыой ауданы білім бөлімі" мемлекеттік мекемесінің "№23 жалпы орта білім беретін мектеп" коммуналдық мемлекеттік мекемесінің ғимараты.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№355-363, 364а, 364б, 365а, 365б, 366-379, 380а, 380б, 381а, 381б, 382-386, 392, 393, 395, 396, 397а, 397б, 398а, 398б, 399-402, 403а, 403б, 404-407, 408а, 408б, 409-412, 413а, 413б, 414а, 414б, 415-417, 419, 420а, 420б, 421-439, 440а, 440б, 441а, 441б, 442-447, 448а, 448б, 449б, 450-454, 568-585, 586а, 586б, 587а, 587б, 588а, 588б, 589а, 589б, 590а, 590б, 591а, 591б, 592а, 592б, 593а, 593б, 594а, 594б, 595а, 595б, 596а, 596б, 597а, 597б, 598а, 598б, 599а, 599б, 600а, 600б, 601а, 601б, 602а, 602б, 603а, 603б, 604, 605а, 605б үйлер; Б.Мұқанов көшесіндегі: №713а, 713б; №714а, 714б, 716а, 716б, 717а, 717б, 719а, 719б, 720а, 720б, 722а, 722б, 723а, 723б, 726а, 726б, 731а, 731б, 732а, 732б, 737а, 737б, 738а, 738б, 739а, 741а, 741б, 742а, 742б, 747а, 747б, 748а, 748б, 749а, 749б, 752а, 752б, 753а, 753б, 757а, 757б, 758а, 758б, 759а, 759б, 760а, 760б, 761а, 761б, 762а, 762б, 763а, 763б, 764, 765а, 765б, 767а, 767б, 768-769, 770а, 770б, 771а, 771б, 775а, 775б, 776а, 776б, , 781а, 781б, 782а, 782б, 783а, 783б, 784а, 784б, 785а, 785б, 786а, 786б, 787а, 787б, 788а, 788б, 789б, 791а, 791б, 795, 797, 798а, 798б, 804а, 804б, 809а, 809б, 813а, 813б, 815-816, 817а, 817б, 821а, 821б , 824а, 824б, 827а, 827б, 828а, 828б, 829а, 829б, 830а, 830б, 831а, 831б, 832а, 832б, 834а, 834б, 835а, 835б, 836а, 836б, 837а, 837б, 839а, 839б, 840а, 840б, 841а, 841б, 842а, 842б, 843, 844а, 844б, 846а, 846б, 850а, 850б, 851а, 851б, 852а, 852б, 854а, 854б, 855а, 855б, 856а, 856б, 857а, 857б, 860а, 860б, 861а, 861б, 862а, 862б, 870а, 870б, 871а, 871б, 883а, 883б, 884-887, 889 үйлер; Б.Рзиев көшесіндегі №387, 388, 389, 390, 391, 394, 418, 419, 455, 456, 457, 458, 459, 460, 461, 568, 569, 570, 571,715а, 715б, 718а, 718б, 721а, 721б, 724а, 724б, 725а, 725б, 729а, 729б, 730а, 730б, 739б, 740а, 740б, 750а, 750б, 751а, 751б, 772а, 772б, 773а, 773б, 774а, 774б, 800а, 801а, 801б, 833а, 833б, 838а, 838б, 845а, 845б, 847, 866а, 866б, 867а, 867б, 872а, 872б, 873а, 873б, 874а, 874б, 875а, 875б, 876а, 876б, 877а, 877б, 878а, 878б, 879а, 879б, 880а, 880б, 881а, 881б, 882 үйлері; Ж.Жұмалиев көшесіндегі №727а, 727б, 728а, 728б, 733а, 733б, 734а, 734б, 735а, 735б, 736а, 736б, 743а, 743б, 744а, 744б, 745а, 745б, 746а, 746б, 754а, 754б, 755а, 755б, 756а, 756б,777а, 777б, 778а, 778б, 779-780, 807а, 807б, 810а, 810б, 848а, 848б, 849а, 849б, 853а, 853б, 858а, 858б, 859а, 859б, 863а, 863б, 864а, 864б, 865а, 865б, 868а, 868б, 869а, 869б; Х.Алдақов көшесі №790, 792а, 792б, 793, 794, 796, 797, 799а, 799б, 800б, 802а, 802б, 803а, 803б, 805а, 805б, 806а, 806б, 808а, 808б, 811, 812, 814а, 814б, 815, 816, 18а, 818б, 819-820, 822а, 822б, 825а, 825б, 823а, 823б, 826а, 826б үйлер.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