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0ae8" w14:textId="9b10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2017 жылғы 14 сәуірдегі № 123 "Жылыой ауданы әкімдігі "Б" корпусы мемлекеттік әкімшілік қызметшілерінің қызметін бағалаудың әдістемесін бекіту туралы"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2018 жылғы 13 наурыздағы № 83 қаулысы. Атырау облысының Әділет департаментінде 2018 жылғы 27 наурызда № 4081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әкімдігінің 2017 жылғы 14 сәуірдегі № 123 "Жылыой ауданы әкімдігі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3838 болып тіркелген, 2017 жылғы 11 мамырдағы Қазақстан Республикасы нормативтік құқықтық актілерінің эталондық бақылау банкіде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"Қазақстан Республикасы Атырау облысы Жылыой ауданы әкімінің аппараты" мемлекеттік мекемесінің басшысына (Ә.И.Шәкіров)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