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0cf8" w14:textId="6460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2013 жылғы 11 желтоқсандағы № 17-22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мәслихатының 2018 жылғы 28 маусымдағы № 21-2 шешімі. Атырау облысының Әділет департаментінде 2018 жылғы 5 шілдеде № 4190 болып тіркелді. Күші жойылды - Атырау облысы Жылыой аудандық мәслихатының 2021 жылғы 28 қыркүйектегі № 9-6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28.09.2021 № </w:t>
      </w:r>
      <w:r>
        <w:rPr>
          <w:rFonts w:ascii="Times New Roman"/>
          <w:b w:val="false"/>
          <w:i w:val="false"/>
          <w:color w:val="ff0000"/>
          <w:sz w:val="28"/>
        </w:rPr>
        <w:t>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2018 жылғы 15 мамырдағы № 142 қаулысын қарап,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2013 жылғы 11 желтоқсандағы № 17-22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2823 болып тіркелген, 2014 жылы 16 қаңтарда "Кең Жылой"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2 қосымшадағы реттік номері - 1 жол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бюджет, қаржы, экономика және кәсіпкерлікті дамыту мәселелері жөніндегі тұрақты комиссиясына жүктелсін (Ү. Жақашев).</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2018 жылдың 1 мамырынан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21-сессиясының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Балжігітов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2018 жылғы 28 маусымдағы № 21-2 шешіміне қосымша</w:t>
            </w:r>
          </w:p>
        </w:tc>
      </w:tr>
    </w:tbl>
    <w:bookmarkStart w:name="z12"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0489"/>
        <w:gridCol w:w="427"/>
        <w:gridCol w:w="1034"/>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p>
          <w:bookmarkEnd w:id="6"/>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w:t>
            </w:r>
          </w:p>
          <w:bookmarkEnd w:id="7"/>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