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e0af" w14:textId="79ae0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аумағында сайлау учаскелерін құру туралы</w:t>
      </w:r>
    </w:p>
    <w:p>
      <w:pPr>
        <w:spacing w:after="0"/>
        <w:ind w:left="0"/>
        <w:jc w:val="both"/>
      </w:pPr>
      <w:r>
        <w:rPr>
          <w:rFonts w:ascii="Times New Roman"/>
          <w:b w:val="false"/>
          <w:i w:val="false"/>
          <w:color w:val="000000"/>
          <w:sz w:val="28"/>
        </w:rPr>
        <w:t>Атырау облысы Жылыой ауданы әкімінің 2018 жылғы 29 қарашадағы № 59 шешімі. Атырау облысының Әділет департаментінде 2018 жылғы 4 желтоқсанда № 4279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w:t>
      </w:r>
      <w:r>
        <w:rPr>
          <w:rFonts w:ascii="Times New Roman"/>
          <w:b w:val="false"/>
          <w:i w:val="false"/>
          <w:color w:val="000000"/>
          <w:sz w:val="28"/>
        </w:rPr>
        <w:t>23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33 бабына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Жылыой ауданы әкімі ШЕШІМ ҚАБЫЛДАДЫ:</w:t>
      </w:r>
    </w:p>
    <w:bookmarkEnd w:id="0"/>
    <w:bookmarkStart w:name="z5" w:id="1"/>
    <w:p>
      <w:pPr>
        <w:spacing w:after="0"/>
        <w:ind w:left="0"/>
        <w:jc w:val="both"/>
      </w:pPr>
      <w:r>
        <w:rPr>
          <w:rFonts w:ascii="Times New Roman"/>
          <w:b w:val="false"/>
          <w:i w:val="false"/>
          <w:color w:val="000000"/>
          <w:sz w:val="28"/>
        </w:rPr>
        <w:t xml:space="preserve">
      1. Жылыой аудандық аумақтық сайлау комиссиясымен келісе отырып аудан аумағында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сайлау учаскелері құрылсын.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Жылыой ауданы әкімінің кейбір шешімдерінің күші жойылған деп танылсын.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 "Жылыой ауданы әкімінің аппараты" мемлекеттік мекемесінің басшысына (Ә.Шәкіров) жүктелсін.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Бекет</w:t>
            </w:r>
            <w:r>
              <w:rPr>
                <w:rFonts w:ascii="Times New Roman"/>
                <w:b w:val="false"/>
                <w:i w:val="false"/>
                <w:color w:val="000000"/>
                <w:sz w:val="20"/>
              </w:rPr>
              <w:t>
</w:t>
            </w:r>
          </w:p>
        </w:tc>
      </w:tr>
    </w:tbl>
    <w:p>
      <w:pPr>
        <w:spacing w:after="0"/>
        <w:ind w:left="0"/>
        <w:jc w:val="both"/>
      </w:pPr>
      <w:bookmarkStart w:name="z10" w:id="5"/>
      <w:r>
        <w:rPr>
          <w:rFonts w:ascii="Times New Roman"/>
          <w:b w:val="false"/>
          <w:i w:val="false"/>
          <w:color w:val="000000"/>
          <w:sz w:val="28"/>
        </w:rPr>
        <w:t>
      "КЕЛІСІЛДІ"</w:t>
      </w:r>
    </w:p>
    <w:bookmarkEnd w:id="5"/>
    <w:p>
      <w:pPr>
        <w:spacing w:after="0"/>
        <w:ind w:left="0"/>
        <w:jc w:val="both"/>
      </w:pPr>
      <w:r>
        <w:rPr>
          <w:rFonts w:ascii="Times New Roman"/>
          <w:b w:val="false"/>
          <w:i w:val="false"/>
          <w:color w:val="000000"/>
          <w:sz w:val="28"/>
        </w:rPr>
        <w:t>Жылыой аудандық аумақтық</w:t>
      </w:r>
    </w:p>
    <w:p>
      <w:pPr>
        <w:spacing w:after="0"/>
        <w:ind w:left="0"/>
        <w:jc w:val="both"/>
      </w:pPr>
      <w:r>
        <w:rPr>
          <w:rFonts w:ascii="Times New Roman"/>
          <w:b w:val="false"/>
          <w:i w:val="false"/>
          <w:color w:val="000000"/>
          <w:sz w:val="28"/>
        </w:rPr>
        <w:t>сайлау комиссиясының төрайымы      З. Қалмұханова</w:t>
      </w:r>
    </w:p>
    <w:p>
      <w:pPr>
        <w:spacing w:after="0"/>
        <w:ind w:left="0"/>
        <w:jc w:val="both"/>
      </w:pPr>
      <w:r>
        <w:rPr>
          <w:rFonts w:ascii="Times New Roman"/>
          <w:b w:val="false"/>
          <w:i w:val="false"/>
          <w:color w:val="000000"/>
          <w:sz w:val="28"/>
        </w:rPr>
        <w:t>"29" қараша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Жылыой ауданы әкімінің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59 шешіміне 1-қосымша</w:t>
            </w:r>
          </w:p>
        </w:tc>
      </w:tr>
    </w:tbl>
    <w:bookmarkStart w:name="z13" w:id="6"/>
    <w:p>
      <w:pPr>
        <w:spacing w:after="0"/>
        <w:ind w:left="0"/>
        <w:jc w:val="left"/>
      </w:pPr>
      <w:r>
        <w:rPr>
          <w:rFonts w:ascii="Times New Roman"/>
          <w:b/>
          <w:i w:val="false"/>
          <w:color w:val="000000"/>
        </w:rPr>
        <w:t xml:space="preserve"> Жылыой ауданы аумағындағы сайлау учаскелері</w:t>
      </w:r>
    </w:p>
    <w:bookmarkEnd w:id="6"/>
    <w:p>
      <w:pPr>
        <w:spacing w:after="0"/>
        <w:ind w:left="0"/>
        <w:jc w:val="both"/>
      </w:pPr>
      <w:r>
        <w:rPr>
          <w:rFonts w:ascii="Times New Roman"/>
          <w:b w:val="false"/>
          <w:i w:val="false"/>
          <w:color w:val="ff0000"/>
          <w:sz w:val="28"/>
        </w:rPr>
        <w:t xml:space="preserve">
      Ескерту. 1-қосымша жаңа редакцияда - Атырау облысы Жылыой ауданы әкімінің 17.01.2023 № </w:t>
      </w:r>
      <w:r>
        <w:rPr>
          <w:rFonts w:ascii="Times New Roman"/>
          <w:b w:val="false"/>
          <w:i w:val="false"/>
          <w:color w:val="ff0000"/>
          <w:sz w:val="28"/>
        </w:rPr>
        <w:t>2</w:t>
      </w:r>
      <w:r>
        <w:rPr>
          <w:rFonts w:ascii="Times New Roman"/>
          <w:b w:val="false"/>
          <w:i w:val="false"/>
          <w:color w:val="ff0000"/>
          <w:sz w:val="28"/>
        </w:rPr>
        <w:t xml:space="preserve"> шешімімен (алғашқы ресми жарияланған күнінен кейін қолданысқа енгізіледі).</w:t>
      </w:r>
    </w:p>
    <w:p>
      <w:pPr>
        <w:spacing w:after="0"/>
        <w:ind w:left="0"/>
        <w:jc w:val="left"/>
      </w:pPr>
      <w:r>
        <w:rPr>
          <w:rFonts w:ascii="Times New Roman"/>
          <w:b/>
          <w:i w:val="false"/>
          <w:color w:val="000000"/>
        </w:rPr>
        <w:t xml:space="preserve"> № 93 сайлау учаскесі</w:t>
      </w:r>
    </w:p>
    <w:bookmarkStart w:name="z15" w:id="7"/>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Махамбет даңғылы, 136 үй, "Атырау облысы Білім беру басқармасының Жылыой ауданы білім бөлімінің "№ 1 жалпы орта білім беретін мектеп" коммуналдық мемлекеттік мекемесінің ғимараты.</w:t>
      </w:r>
    </w:p>
    <w:bookmarkEnd w:id="7"/>
    <w:bookmarkStart w:name="z16" w:id="8"/>
    <w:p>
      <w:pPr>
        <w:spacing w:after="0"/>
        <w:ind w:left="0"/>
        <w:jc w:val="both"/>
      </w:pPr>
      <w:r>
        <w:rPr>
          <w:rFonts w:ascii="Times New Roman"/>
          <w:b w:val="false"/>
          <w:i w:val="false"/>
          <w:color w:val="000000"/>
          <w:sz w:val="28"/>
        </w:rPr>
        <w:t>
      Шекаралары: "Барлаушы" шағын ауданының № 93, № 94, № 95, № 96, № 97, № 98, № 99, № 100, Ы.Мұхамбетов көшелері; "Самал" шағын ауданының № 75, № 76, № 77, № 78, Оқжетпес, Арыс көшелері; Шәкәрім, Д.Алдахов, Б.Нысанбаев, О.Шарипов, Б.Қызылбасов, Қ.Кенжеғалиев көшелері; "Мұрагер" шағын ауданының Наурызбай батыр, Ертіс, Т.Молдағалиев, Ақан сері, Есім хан, Асан қайғы көшелері; Ш.Оразалиев көшесі және Махамбет даңғылының оңтүстік жағындағы үйлер.</w:t>
      </w:r>
    </w:p>
    <w:bookmarkEnd w:id="8"/>
    <w:p>
      <w:pPr>
        <w:spacing w:after="0"/>
        <w:ind w:left="0"/>
        <w:jc w:val="left"/>
      </w:pPr>
      <w:r>
        <w:rPr>
          <w:rFonts w:ascii="Times New Roman"/>
          <w:b/>
          <w:i w:val="false"/>
          <w:color w:val="000000"/>
        </w:rPr>
        <w:t xml:space="preserve"> № 94 сайлау учаскесі</w:t>
      </w:r>
    </w:p>
    <w:bookmarkStart w:name="z18" w:id="9"/>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Махамбет даңғылы, № 37, "Жылыой ауданы мәдениет, тілдерді дамыту, дене шынықтыру және спорт бөлімі" мемлекеттік мекемесінің "Кең Жылыой" Жылыой аудандық мәдениет үйі" мемлекеттік мекемесінің ғимараты.</w:t>
      </w:r>
    </w:p>
    <w:bookmarkEnd w:id="9"/>
    <w:bookmarkStart w:name="z19" w:id="10"/>
    <w:p>
      <w:pPr>
        <w:spacing w:after="0"/>
        <w:ind w:left="0"/>
        <w:jc w:val="both"/>
      </w:pPr>
      <w:r>
        <w:rPr>
          <w:rFonts w:ascii="Times New Roman"/>
          <w:b w:val="false"/>
          <w:i w:val="false"/>
          <w:color w:val="000000"/>
          <w:sz w:val="28"/>
        </w:rPr>
        <w:t>
      Шекаралары: "Шұғыла" шағын ауданының № 130, № 131, № 132, № 133, № 134, № 135, № 136, № 137, № 138, № 139, № 140, № 141, № 142, № 143, № 144, № 145, № 146, № 147, № 148, № 149, № 150, Білге қаған, Майқы би, Тоныкөк, Ә.Ермеков, Н.Төреқұлов, Жосалы, Ж.Тілеубаев, Б.Байжумиев, Ү.Қонаров, Жәнібек хан, Қасым хан, Д.Әжіғалиев көшелері; "Мұнайшылар" шағын ауданының Т.Құлтумиев, Қ.Есалиева, М.Сатыбалдиев, Қ.Байшаханов, Ә.Карабалин, А.Кемелов, Д.Жазықбаев, М.Далбаев, М.Боранбаева, А.Беклиев, Ұ.Абдрахманов, Е.Халықов, Х.Хабдешов, № 152 көшелері; "Мұнайшылар" шағын ауданының Махамбет даңғылының оңтүстік жағындағы үйлер.</w:t>
      </w:r>
    </w:p>
    <w:bookmarkEnd w:id="10"/>
    <w:p>
      <w:pPr>
        <w:spacing w:after="0"/>
        <w:ind w:left="0"/>
        <w:jc w:val="left"/>
      </w:pPr>
      <w:r>
        <w:rPr>
          <w:rFonts w:ascii="Times New Roman"/>
          <w:b/>
          <w:i w:val="false"/>
          <w:color w:val="000000"/>
        </w:rPr>
        <w:t xml:space="preserve"> № 95 сайлау учаскесі</w:t>
      </w:r>
    </w:p>
    <w:bookmarkStart w:name="z21" w:id="11"/>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Күржіманұлы Қашаған көшесі, 53 ғимарат, "Атырау облысы Білім беру басқармасының Жылыой ауданы білім бөлімінің "№ 7 Е.Халықов атындағы жалпы орта білім беретін мектеп" коммуналдық мемлекеттік мекемесі.</w:t>
      </w:r>
    </w:p>
    <w:bookmarkEnd w:id="11"/>
    <w:bookmarkStart w:name="z22" w:id="12"/>
    <w:p>
      <w:pPr>
        <w:spacing w:after="0"/>
        <w:ind w:left="0"/>
        <w:jc w:val="both"/>
      </w:pPr>
      <w:r>
        <w:rPr>
          <w:rFonts w:ascii="Times New Roman"/>
          <w:b w:val="false"/>
          <w:i w:val="false"/>
          <w:color w:val="000000"/>
          <w:sz w:val="28"/>
        </w:rPr>
        <w:t>
      Шекаралары: № 102, № 103, № 104, № 120, № 121, № 122, № 123, № 124, № 125, № 126, № 127, № 128, Бөгенбай батыр, Қаражар, Қабанбай батыр, Үйтас, Д.Жұмалиев, Е.Сабиров, К.Қашаған, Т.Бекбаулиев, Х.Ғабдуллин, З.Есенов, К.Төлесінов, Т.Даулетов, А.Сұлтанов көшелері; № 100 көшенің № 367, № 368, № 369 үйлері және Махамбет даңғылының солтүстік жағындағы үйлер.</w:t>
      </w:r>
    </w:p>
    <w:bookmarkEnd w:id="12"/>
    <w:p>
      <w:pPr>
        <w:spacing w:after="0"/>
        <w:ind w:left="0"/>
        <w:jc w:val="left"/>
      </w:pPr>
      <w:r>
        <w:rPr>
          <w:rFonts w:ascii="Times New Roman"/>
          <w:b/>
          <w:i w:val="false"/>
          <w:color w:val="000000"/>
        </w:rPr>
        <w:t xml:space="preserve"> № 96 сайлау учаскесі</w:t>
      </w:r>
    </w:p>
    <w:bookmarkStart w:name="z24" w:id="13"/>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Дүйсенғали Әжіғалиев көшесі, 67 құрылыс, "Атырау облысы Білім беру басқармасының Жылыой ауданы білім бөлімінің "№ 5 Абай атындағы жалпы орта білім беретін мектеп" коммуналдық мемлекеттік мекемесінің ғимараты.</w:t>
      </w:r>
    </w:p>
    <w:bookmarkEnd w:id="13"/>
    <w:bookmarkStart w:name="z25" w:id="14"/>
    <w:p>
      <w:pPr>
        <w:spacing w:after="0"/>
        <w:ind w:left="0"/>
        <w:jc w:val="both"/>
      </w:pPr>
      <w:r>
        <w:rPr>
          <w:rFonts w:ascii="Times New Roman"/>
          <w:b w:val="false"/>
          <w:i w:val="false"/>
          <w:color w:val="000000"/>
          <w:sz w:val="28"/>
        </w:rPr>
        <w:t>
      Шекаралары: "Думан" шағын ауданының № 181, № 182, № 183, № 184, № 185, № 186, № 187, № 188, № 189, № 190, № 191, № 192, № 193, № 194, № 195, № 196, Райымбек батыр, А.Иманов, Б.Жақыпов, Ж.Өмірбаев, Бекбике, О.Ыбраев, А.Бисенбаев, Б.Шөкеев, М.Алиев, М.Мұхтаров, А.Бегебаев, С.Самарханов, Р.Қараманов, Б.Ербосынов көшелері; Д.Таубаев, № 198, Б.Бисенқұлов, А.Дүйсенбеков көшелері, И.Тайманов көшелері.</w:t>
      </w:r>
    </w:p>
    <w:bookmarkEnd w:id="14"/>
    <w:p>
      <w:pPr>
        <w:spacing w:after="0"/>
        <w:ind w:left="0"/>
        <w:jc w:val="left"/>
      </w:pPr>
      <w:r>
        <w:rPr>
          <w:rFonts w:ascii="Times New Roman"/>
          <w:b/>
          <w:i w:val="false"/>
          <w:color w:val="000000"/>
        </w:rPr>
        <w:t xml:space="preserve"> № 97 сайлау учаскесі</w:t>
      </w:r>
    </w:p>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Махамбет даңғылы, 102 ғимарат, "Атырау облысы Білім беру басқармасының Жылыой ауданы білім бөлімінің "№ 9 жалпы орта білім беретін мектеп" коммуналдық мемлекеттік мекемесі.</w:t>
      </w:r>
    </w:p>
    <w:bookmarkStart w:name="z28" w:id="15"/>
    <w:p>
      <w:pPr>
        <w:spacing w:after="0"/>
        <w:ind w:left="0"/>
        <w:jc w:val="both"/>
      </w:pPr>
      <w:r>
        <w:rPr>
          <w:rFonts w:ascii="Times New Roman"/>
          <w:b w:val="false"/>
          <w:i w:val="false"/>
          <w:color w:val="000000"/>
          <w:sz w:val="28"/>
        </w:rPr>
        <w:t>
      Шекаралары: "Бірлік" шағын ауданының Ж.Ізтұрғанов, № 156, № 157, № 158, № 159, № 160, № 161, № 162, № 163, № 164, № 165, № 166, № 167, № 168, № 169, М.Нұрманов, Д.Артығалиев, К.Барахатов, Б.Бойжанов, Төле би, А.Орынғалиев, Қ.Ермишев, И.Изимов, К.Атшыбаев көшелері; А.Завершинский, № 153, № 154, № 155, № 170, № 171, № 172, № 173 көшелері; "Орталық" шағын ауданының үйлері.</w:t>
      </w:r>
    </w:p>
    <w:bookmarkEnd w:id="15"/>
    <w:p>
      <w:pPr>
        <w:spacing w:after="0"/>
        <w:ind w:left="0"/>
        <w:jc w:val="left"/>
      </w:pPr>
      <w:r>
        <w:rPr>
          <w:rFonts w:ascii="Times New Roman"/>
          <w:b/>
          <w:i w:val="false"/>
          <w:color w:val="000000"/>
        </w:rPr>
        <w:t xml:space="preserve"> № 98 сайлау учаскесі</w:t>
      </w:r>
    </w:p>
    <w:bookmarkStart w:name="z30" w:id="16"/>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Арон Қорғанбаев көшесі, 50 үй, "Атырау облысы Білім беру басқармасының Жылыой ауданы білім бөлімінің "№ 15 Сүлеймен Карабалин атындағы жалпы орта білім беретін мектеп" коммуналдық мемлекеттік мекемесі.</w:t>
      </w:r>
    </w:p>
    <w:bookmarkEnd w:id="16"/>
    <w:bookmarkStart w:name="z31" w:id="17"/>
    <w:p>
      <w:pPr>
        <w:spacing w:after="0"/>
        <w:ind w:left="0"/>
        <w:jc w:val="both"/>
      </w:pPr>
      <w:r>
        <w:rPr>
          <w:rFonts w:ascii="Times New Roman"/>
          <w:b w:val="false"/>
          <w:i w:val="false"/>
          <w:color w:val="000000"/>
          <w:sz w:val="28"/>
        </w:rPr>
        <w:t>
      Шекаралары: "Атамұра" шағын ауданының № 236, № 237, № 238, № 239, № 240, № 241, № 242, № 243, № 244, № 245, № 246, А.Қорғанбаев, А.Тайпанов, С.Карабалин, К.Иманғалиев, Ө.Ақтоғайұлы, А.Аманбаев, Б.Өтеулиев, Ж.Кенжин көшелері.</w:t>
      </w:r>
    </w:p>
    <w:bookmarkEnd w:id="17"/>
    <w:p>
      <w:pPr>
        <w:spacing w:after="0"/>
        <w:ind w:left="0"/>
        <w:jc w:val="left"/>
      </w:pPr>
      <w:r>
        <w:rPr>
          <w:rFonts w:ascii="Times New Roman"/>
          <w:b/>
          <w:i w:val="false"/>
          <w:color w:val="000000"/>
        </w:rPr>
        <w:t xml:space="preserve"> № 99 сайлау учаскесі</w:t>
      </w:r>
    </w:p>
    <w:bookmarkStart w:name="z33" w:id="18"/>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Жүсіпбек Аймауытов көшесі, 29 ғимарат, "Атырау облысы Білім беру басқармасының Жылыой ауданы білім бөлімінің "№ 13 жалпы орта білім беретін мектеп" коммуналдық мемлекеттік мекемесі.</w:t>
      </w:r>
    </w:p>
    <w:bookmarkEnd w:id="18"/>
    <w:bookmarkStart w:name="z34" w:id="19"/>
    <w:p>
      <w:pPr>
        <w:spacing w:after="0"/>
        <w:ind w:left="0"/>
        <w:jc w:val="both"/>
      </w:pPr>
      <w:r>
        <w:rPr>
          <w:rFonts w:ascii="Times New Roman"/>
          <w:b w:val="false"/>
          <w:i w:val="false"/>
          <w:color w:val="000000"/>
          <w:sz w:val="28"/>
        </w:rPr>
        <w:t>
      Шекаралары: "Теміржол" шағын ауданының Қожа Ахмет Иассауи, Ы.Алтынсарин, Ж.Аймауытов көшелері; "СМП-615" шағын ауданының № 250, № 251, № 252, № 253, № 254, № 255, № 256, № 257, № 258, Қобыланды батыр, Алпамыс батыр, А.Байтұрсынұлы, Едіге, Жайық, І.Есенберлин, Қорқыт ата, М.Сералин, Астана, Мәңгілік Ел, Ұлы дала, Абылайхан, Әбілқайыр хан, Жаяу Мұса, Біржан сал, Ж.Ақбаев, Қ.Рысқұлбеков, Т.Бигелдинов көшелері; Нарынбай батыр көшесінің үйлері.</w:t>
      </w:r>
    </w:p>
    <w:bookmarkEnd w:id="19"/>
    <w:p>
      <w:pPr>
        <w:spacing w:after="0"/>
        <w:ind w:left="0"/>
        <w:jc w:val="left"/>
      </w:pPr>
      <w:r>
        <w:rPr>
          <w:rFonts w:ascii="Times New Roman"/>
          <w:b/>
          <w:i w:val="false"/>
          <w:color w:val="000000"/>
        </w:rPr>
        <w:t xml:space="preserve"> № 100 сайлау учаскесі</w:t>
      </w:r>
    </w:p>
    <w:bookmarkStart w:name="z36" w:id="20"/>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Балуан Шолақ көшесі, 1 ғимарат, "Атырау облысы Білім беру басқармасының Жылыой ауданы білім бөлімінің "№ 20 жалпы орта білім беретін мектеп" коммуналдық мемлекеттік мекемесі.</w:t>
      </w:r>
    </w:p>
    <w:bookmarkEnd w:id="20"/>
    <w:bookmarkStart w:name="z37" w:id="21"/>
    <w:p>
      <w:pPr>
        <w:spacing w:after="0"/>
        <w:ind w:left="0"/>
        <w:jc w:val="both"/>
      </w:pPr>
      <w:r>
        <w:rPr>
          <w:rFonts w:ascii="Times New Roman"/>
          <w:b w:val="false"/>
          <w:i w:val="false"/>
          <w:color w:val="000000"/>
          <w:sz w:val="28"/>
        </w:rPr>
        <w:t>
      Шекаралары: "Автожолшылар" шағын ауданының Б.Шолақ, Ғ.Қожағұлов, Е.Тауманов, А.Қауқаев, Қ.Аманжолов, № 200, Н.Оңдасынов, А.Секербаев, С.Датов, М.Қашқари, Созақ, Отырар, Орынбор, О.Бөкей, Т.Рысқұлов, Р.Қошқарбаев, Ә.Қашаубаев, Ә.Бөкейханов көшелері.</w:t>
      </w:r>
    </w:p>
    <w:bookmarkEnd w:id="21"/>
    <w:p>
      <w:pPr>
        <w:spacing w:after="0"/>
        <w:ind w:left="0"/>
        <w:jc w:val="left"/>
      </w:pPr>
      <w:r>
        <w:rPr>
          <w:rFonts w:ascii="Times New Roman"/>
          <w:b/>
          <w:i w:val="false"/>
          <w:color w:val="000000"/>
        </w:rPr>
        <w:t xml:space="preserve"> № 101 сайлау учаскесі</w:t>
      </w:r>
    </w:p>
    <w:bookmarkStart w:name="z39" w:id="22"/>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217 көше, 42 ғимарат, "Атырау облысы Білім беру басқармасының Жылыой ауданы білім бөлімінің "№ 16 Д.Жазықбаев атындағы жалпы орта білім беретін мектеп" коммуналдық мемлекеттік мекемесі.</w:t>
      </w:r>
    </w:p>
    <w:bookmarkEnd w:id="22"/>
    <w:bookmarkStart w:name="z40" w:id="23"/>
    <w:p>
      <w:pPr>
        <w:spacing w:after="0"/>
        <w:ind w:left="0"/>
        <w:jc w:val="both"/>
      </w:pPr>
      <w:r>
        <w:rPr>
          <w:rFonts w:ascii="Times New Roman"/>
          <w:b w:val="false"/>
          <w:i w:val="false"/>
          <w:color w:val="000000"/>
          <w:sz w:val="28"/>
        </w:rPr>
        <w:t>
      Шекаралары: "1" шағын аудан; Ж.Таңқыбаев, № 217, № 218 көшелері.</w:t>
      </w:r>
    </w:p>
    <w:bookmarkEnd w:id="23"/>
    <w:p>
      <w:pPr>
        <w:spacing w:after="0"/>
        <w:ind w:left="0"/>
        <w:jc w:val="left"/>
      </w:pPr>
      <w:r>
        <w:rPr>
          <w:rFonts w:ascii="Times New Roman"/>
          <w:b/>
          <w:i w:val="false"/>
          <w:color w:val="000000"/>
        </w:rPr>
        <w:t xml:space="preserve"> № 102 сайлау учаскесі</w:t>
      </w:r>
    </w:p>
    <w:bookmarkStart w:name="z42" w:id="24"/>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221 көше, 59 ғимарат, "Атырау облысы Білім беру басқармасының Жылыой ауданы білім бөлімінің "№ 18 М.Сатыбалдиев атындағы жалпы орта білім беретін мектеп" коммуналдық мемлекеттік мекемесі.</w:t>
      </w:r>
    </w:p>
    <w:bookmarkEnd w:id="24"/>
    <w:bookmarkStart w:name="z43" w:id="25"/>
    <w:p>
      <w:pPr>
        <w:spacing w:after="0"/>
        <w:ind w:left="0"/>
        <w:jc w:val="both"/>
      </w:pPr>
      <w:r>
        <w:rPr>
          <w:rFonts w:ascii="Times New Roman"/>
          <w:b w:val="false"/>
          <w:i w:val="false"/>
          <w:color w:val="000000"/>
          <w:sz w:val="28"/>
        </w:rPr>
        <w:t>
      Шекаралары: "3" шағын аудан; № 219, № 220, № 221, № 222, Қ.Сатанғұлов көшелері.</w:t>
      </w:r>
    </w:p>
    <w:bookmarkEnd w:id="25"/>
    <w:p>
      <w:pPr>
        <w:spacing w:after="0"/>
        <w:ind w:left="0"/>
        <w:jc w:val="left"/>
      </w:pPr>
      <w:r>
        <w:rPr>
          <w:rFonts w:ascii="Times New Roman"/>
          <w:b/>
          <w:i w:val="false"/>
          <w:color w:val="000000"/>
        </w:rPr>
        <w:t xml:space="preserve"> № 103 сайлау учаскесі</w:t>
      </w:r>
    </w:p>
    <w:bookmarkStart w:name="z45" w:id="26"/>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Жаңа Қаратон кенті, Боран Ержанов көшесі, 642 құрылыс, "Атырау облысы Білім беру басқармасының Жылыой ауданы білім бөлімінің "№ 22 жалпы орта білім беретін мектеп" коммуналдық мемлекеттік мекемесінің" ғимараты.</w:t>
      </w:r>
    </w:p>
    <w:bookmarkEnd w:id="26"/>
    <w:bookmarkStart w:name="z46" w:id="27"/>
    <w:p>
      <w:pPr>
        <w:spacing w:after="0"/>
        <w:ind w:left="0"/>
        <w:jc w:val="both"/>
      </w:pPr>
      <w:r>
        <w:rPr>
          <w:rFonts w:ascii="Times New Roman"/>
          <w:b w:val="false"/>
          <w:i w:val="false"/>
          <w:color w:val="000000"/>
          <w:sz w:val="28"/>
        </w:rPr>
        <w:t>
      Шекаралары: Болашақ көшесі - № 1-1, 1-2, 2-1, 2-2, 3-1; Ақ отау көшесі - № 3-2, 4-1, 4-2, 5-1, 5-2, 6-1, 6-2, 7-14; Б.Ержанов көшесі - № 15-19, 20а, 20б, 21, 22а, 22б, 23, 24а, 24б, 25-32, 33а, 33б, 34, 35а, 35б, 36, 37а, 37б, 38-43, 44а, 44б, 45, 46а, 46б, 47, 48а, 48б, 49-56, 57а, 57б, 59а, 59б, 60а, 60б, 61, 63, 64, 65а, 65б, 66-95, 96а, 96б, 97а, 97б, 98а, 98б, 99а, 99б, 100-105, 106а, 106б, 107а, 107б, 108-136, 137а, 137б, 138а, 138б, 139-173, 174а, 174б, 175-178, 179а, 179б, 180-188, 189а, 189б, 190, 192а, 192б, 193-196, 197-202, 205-210, 319, 330-335, 339-343, 346-351, 203а, 203б, 204а, 204б; Б.Мұқанов көшесі - № 211-217, 258-259, 271-274, 320-322, 394, 462-465, 511-514, 564-567; 218-222, 223а, 223б, 224а, 224б, 225-257, 260-266, 267а, 267б, 268а, 268б, 269а, 269б, 270а, 270б, 275а, 275б, 276а, 276б, 277а, 277б, 278а, 278б, 279-298, 299а, 299б, 300а, 300б, 301-318, 323-327, 328а, 328б, 329а, 329б, 336, 337, 338, 344а, 344б, 345а, 345б, 352-354, 354а, 466-508, 509а, 509б, 510а, 510б, 515-557, 558а, 558б, 559а, 559б, 560-563, 606-712; Аманат көшесі - № 6, 8, 40, 41, 43, 49, 67, 84; Жетінші квартал - № 1-260; Айдын көшесі - № 2, 3.</w:t>
      </w:r>
    </w:p>
    <w:bookmarkEnd w:id="27"/>
    <w:bookmarkStart w:name="z47" w:id="28"/>
    <w:p>
      <w:pPr>
        <w:spacing w:after="0"/>
        <w:ind w:left="0"/>
        <w:jc w:val="left"/>
      </w:pPr>
      <w:r>
        <w:rPr>
          <w:rFonts w:ascii="Times New Roman"/>
          <w:b/>
          <w:i w:val="false"/>
          <w:color w:val="000000"/>
        </w:rPr>
        <w:t xml:space="preserve"> № 104 сайлау учаскесі</w:t>
      </w:r>
    </w:p>
    <w:bookmarkEnd w:id="28"/>
    <w:bookmarkStart w:name="z48" w:id="29"/>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Жаңа Қаратон кенті, Балағұл Рзиев көшесі, 883 құрылыс, "Атырау облысы Білім беру басқармасының Жылыой ауданы білім бөлімінің "№ 23 жалпы орта білім беретін мектеп" коммуналдық мемлекеттік мекемесінің ғимараты.</w:t>
      </w:r>
    </w:p>
    <w:bookmarkEnd w:id="29"/>
    <w:bookmarkStart w:name="z49" w:id="30"/>
    <w:p>
      <w:pPr>
        <w:spacing w:after="0"/>
        <w:ind w:left="0"/>
        <w:jc w:val="both"/>
      </w:pPr>
      <w:r>
        <w:rPr>
          <w:rFonts w:ascii="Times New Roman"/>
          <w:b w:val="false"/>
          <w:i w:val="false"/>
          <w:color w:val="000000"/>
          <w:sz w:val="28"/>
        </w:rPr>
        <w:t>
      Шекаралары: № 355-361 үйлер; Аруана көшесі - № 362-367, 371-374, 378-383; № 368-370, 375-377, 384-386, 392, 393, 395, 396, 397а; Көркемай көшесі- № 397б, 398а, 398б, 413а, 413б, 419, 414а; № 399-403; Алтыбақан көшесі - № 404-407, 420а, 420б, 421-429; № 408а, 408б, 409-412, 414б, 415-417; Зерде көшесі - № 430-434, 583-585; № 435-439, 440а, 440б, 441а, 441б, 442, 447; Ақ жайық көшесі - № 443-446, 571-582, 602а, 602б, 603а, 603б; № 448а, 448б, 449б, 450-454, 586а, 586б, 587а, 587б, 588а, 588б, 589а, 589б, 590а, 590б, 591а, 591б, 592а, 592б, 593а, 593б; Өркениет көшесі - № 594-597; Заңғар көшесі - № 598а, 598б, 599а, 599б, 600а, 600б, 601а, 601б; Темірқазық көшесі - № 604, 605а, 605б; Б.Мұқанов көшесі - № 568-570, 713а, 713б; 714а, 714б, 716а, 716б, 717а, 717б, 719а, 719б, 720а, 720б, 722а, 722б, 723а, 723б, 726а, 726б, 731а, 731б, 732а, 732б, 737а, 737б, 738а, 738б, 739а, 741а, 741б, 742а, 742б, 747а, 747б, 748а, 748б, 749а, 749б, 752а, 752б, 753а, 753б, 757а, 757б, 758а, 758б, 759а, 759б, 760а, 760б, 761а, 761б, 762а, 762б, 763а, 763б, 764, 765а, 765б, 767а, 767б, 768-769, 770а, 770б, 771а, 771б, 775а, 775б, 776а, 776б, 781а, 781б, 782а, 782б, 783а, 783б, 784а, 784б, 785а, 785б, 786а, 786б, 787а, 787б, 788а, 788б, 789б, 791а, 791б, 795, 797, 798а, 798б, 804а, 804б, 809а, 809б, 813а, 813б, 815-816, 817а, 817б, 821а, 821б,824а, 824б, 827а, 827б, 828а, 828б, 829а, 829б, 830а, 830б, 831а, 831б, 832а, 832б, 834а, 834б, 835а, 835б, 836а, 836б, 837а, 837б, 839а, 839б, 840а, 840б, 841а, 841б, 842а, 842б, 843, 844а, 844б, 846а, 846б, 850а, 850б, 851а, 851б, 852а, 852б, 854а, 854б, 855а, 855б, 856а, 856б, 857а, 857б, 860а, 860б, 861а, 861б, 862а, 862б, 870а, 870б, 871а, 871б, 883а, 883б, 884-887, 889; Б.Рзиев көшесі - № 387, 388, 389, 390, 391, 394, 418, 419, 455, 456, 457, 458, 459, 460, 461, 568, 569, 570, 571, 715а, 715б, 718а, 718б, 721а, 721б, 724а, 724б, 725а, 725б, 729а, 729б, 730а, 730б, 739б, 740а, 740б, 750а, 750б, 751а, 751б, 772а, 772б, 773а, 773б, 774а, 774б, 800а, 801а, 801б, 833а, 833б, 838а, 838б, 845а, 845б, 847, 866а, 866б, 867а, 867б, 872а, 872б, 873а, 873б, 874а, 874б, 875а, 875б, 876а, 876б, 877а, 877б, 878а, 878б, 879а, 879б, 880а, 880б, 881а, 881б, 882; Ж.Жұмалиев көшесі - № 727а, 727б, 728а, 728б, 733а, 733б, 734а, 734б, 735а, 735б, 736а, 736б,743а, 743б, 744а, 744б, 745а, 745б, 746а, 746б, 754а, 754б, 755а, 755б, 756а, 756б, 777а, 777б, 778а, 778б, 779-780, 807а, 807б, 810а, 810б, 848а, 848б, 849а, 849б, 853а, 853б, 858а, 858б, 859а, 859б, 863а, 863б, 864а, 864б, 865а, 865б, 868а, 868б, 869а, 869б; Х.Алдақов көшесі - № 790, 792а, 792б, 793, 794, 796, 797, 799а, 799б, 800б, 802а, 802б, 803а, 803б, 805а, 805б, 806а, 806б, 808а, 808б, 811, 812, 814а, 814б, 815, 816, 818а, 818б, 819-820, 822а, 822б, 825а, 825б, 823а, 823б, 826а, 826б.</w:t>
      </w:r>
    </w:p>
    <w:bookmarkEnd w:id="30"/>
    <w:p>
      <w:pPr>
        <w:spacing w:after="0"/>
        <w:ind w:left="0"/>
        <w:jc w:val="left"/>
      </w:pPr>
      <w:r>
        <w:rPr>
          <w:rFonts w:ascii="Times New Roman"/>
          <w:b/>
          <w:i w:val="false"/>
          <w:color w:val="000000"/>
        </w:rPr>
        <w:t xml:space="preserve"> № 105 сайлау учаскесі</w:t>
      </w:r>
    </w:p>
    <w:bookmarkStart w:name="z51" w:id="31"/>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Қосшағыл ауылдық округі, Қосшағыл ауылы, Қамыскөл көшесі, № 79, "Қазақстан Республикасы Атырау облысы Жылыой ауданы Қосшағыл ауылдық округі әкімі аппараты" мемлекеттік мекемесінің "Қосшағыл" мәдениет үйі коммуналдық мемлекеттік қазыналық кәсіпорынының ғимараты.</w:t>
      </w:r>
    </w:p>
    <w:bookmarkEnd w:id="31"/>
    <w:bookmarkStart w:name="z52" w:id="32"/>
    <w:p>
      <w:pPr>
        <w:spacing w:after="0"/>
        <w:ind w:left="0"/>
        <w:jc w:val="both"/>
      </w:pPr>
      <w:r>
        <w:rPr>
          <w:rFonts w:ascii="Times New Roman"/>
          <w:b w:val="false"/>
          <w:i w:val="false"/>
          <w:color w:val="000000"/>
          <w:sz w:val="28"/>
        </w:rPr>
        <w:t>
      Шекаралары: Қосшағыл ауылы және Қарағай елді мекені.</w:t>
      </w:r>
    </w:p>
    <w:bookmarkEnd w:id="32"/>
    <w:p>
      <w:pPr>
        <w:spacing w:after="0"/>
        <w:ind w:left="0"/>
        <w:jc w:val="left"/>
      </w:pPr>
      <w:r>
        <w:rPr>
          <w:rFonts w:ascii="Times New Roman"/>
          <w:b/>
          <w:i w:val="false"/>
          <w:color w:val="000000"/>
        </w:rPr>
        <w:t xml:space="preserve"> № 106 сайлау учаскесі</w:t>
      </w:r>
    </w:p>
    <w:bookmarkStart w:name="z54" w:id="33"/>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Жем ауылдық округі, Тұрғызба ауылы, Бөкен би көшесі, 409 ғимарат, "Атырау облысы Білім беру басқармасының Жылыой ауданы білім бөлімінің "№ 4 М.Әуезов атындағы жалпы орта білім беретін мектеп" коммуналдық мемлекеттік мекемесі.</w:t>
      </w:r>
    </w:p>
    <w:bookmarkEnd w:id="33"/>
    <w:bookmarkStart w:name="z55" w:id="34"/>
    <w:p>
      <w:pPr>
        <w:spacing w:after="0"/>
        <w:ind w:left="0"/>
        <w:jc w:val="both"/>
      </w:pPr>
      <w:r>
        <w:rPr>
          <w:rFonts w:ascii="Times New Roman"/>
          <w:b w:val="false"/>
          <w:i w:val="false"/>
          <w:color w:val="000000"/>
          <w:sz w:val="28"/>
        </w:rPr>
        <w:t>
      Шекаралары: Тұрғызба ауылы және Қойсары, Қараша елді мекендері.</w:t>
      </w:r>
    </w:p>
    <w:bookmarkEnd w:id="34"/>
    <w:p>
      <w:pPr>
        <w:spacing w:after="0"/>
        <w:ind w:left="0"/>
        <w:jc w:val="left"/>
      </w:pPr>
      <w:r>
        <w:rPr>
          <w:rFonts w:ascii="Times New Roman"/>
          <w:b/>
          <w:i w:val="false"/>
          <w:color w:val="000000"/>
        </w:rPr>
        <w:t xml:space="preserve"> № 107 сайлау учаскесі</w:t>
      </w:r>
    </w:p>
    <w:bookmarkStart w:name="z57" w:id="35"/>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Қара Арна ауылдық округі, Шоқпартоғай ауылы, Татан Дешенов көшесі, 378 ғимарат, "Атырау облысы Білім беру басқармасының Жылыой ауданы білім бөлімінің "№ 3 жалпы орта білім беретін мектеп" коммуналдық мемлекеттік мекемесі.</w:t>
      </w:r>
    </w:p>
    <w:bookmarkEnd w:id="35"/>
    <w:bookmarkStart w:name="z58" w:id="36"/>
    <w:p>
      <w:pPr>
        <w:spacing w:after="0"/>
        <w:ind w:left="0"/>
        <w:jc w:val="both"/>
      </w:pPr>
      <w:r>
        <w:rPr>
          <w:rFonts w:ascii="Times New Roman"/>
          <w:b w:val="false"/>
          <w:i w:val="false"/>
          <w:color w:val="000000"/>
          <w:sz w:val="28"/>
        </w:rPr>
        <w:t>
      Шекаралары: Шоқпартоғай ауылы.</w:t>
      </w:r>
    </w:p>
    <w:bookmarkEnd w:id="36"/>
    <w:p>
      <w:pPr>
        <w:spacing w:after="0"/>
        <w:ind w:left="0"/>
        <w:jc w:val="left"/>
      </w:pPr>
      <w:r>
        <w:rPr>
          <w:rFonts w:ascii="Times New Roman"/>
          <w:b/>
          <w:i w:val="false"/>
          <w:color w:val="000000"/>
        </w:rPr>
        <w:t xml:space="preserve"> № 108 сайлау учаскесі</w:t>
      </w:r>
    </w:p>
    <w:bookmarkStart w:name="z60" w:id="37"/>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Ақкиізтоғай ауылдық округі, Ақкиізтоғай ауылы, Сүйінбай Аронұлы көшесі, 210 құрылыс, "Атырау облысы Білім беру басқармасының Жылыой ауданы білім бөлімінің "№ 10 Амангелді атындағы жалпы орта білім беретін мектеп" коммуналдық мемлекеттік мекемесі.</w:t>
      </w:r>
    </w:p>
    <w:bookmarkEnd w:id="37"/>
    <w:bookmarkStart w:name="z61" w:id="38"/>
    <w:p>
      <w:pPr>
        <w:spacing w:after="0"/>
        <w:ind w:left="0"/>
        <w:jc w:val="both"/>
      </w:pPr>
      <w:r>
        <w:rPr>
          <w:rFonts w:ascii="Times New Roman"/>
          <w:b w:val="false"/>
          <w:i w:val="false"/>
          <w:color w:val="000000"/>
          <w:sz w:val="28"/>
        </w:rPr>
        <w:t>
      Шекаралары: Ақкиізтоғай ауылы.</w:t>
      </w:r>
    </w:p>
    <w:bookmarkEnd w:id="38"/>
    <w:p>
      <w:pPr>
        <w:spacing w:after="0"/>
        <w:ind w:left="0"/>
        <w:jc w:val="left"/>
      </w:pPr>
      <w:r>
        <w:rPr>
          <w:rFonts w:ascii="Times New Roman"/>
          <w:b/>
          <w:i w:val="false"/>
          <w:color w:val="000000"/>
        </w:rPr>
        <w:t xml:space="preserve"> № 109 сайлау учаскесі</w:t>
      </w:r>
    </w:p>
    <w:bookmarkStart w:name="z63" w:id="39"/>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Майкөмген ауылдық округі, Майкөмген ауылы, Ақтан Керейұлы көшесі, 56 құрылыс, "Атырау облысы Білім беру басқармасының Жылыой ауданы білім бөлімінің "№ 17 жалпы орта білім беретін мектеп" коммуналдық мемлекеттік мекемесі.</w:t>
      </w:r>
    </w:p>
    <w:bookmarkEnd w:id="39"/>
    <w:bookmarkStart w:name="z64" w:id="40"/>
    <w:p>
      <w:pPr>
        <w:spacing w:after="0"/>
        <w:ind w:left="0"/>
        <w:jc w:val="both"/>
      </w:pPr>
      <w:r>
        <w:rPr>
          <w:rFonts w:ascii="Times New Roman"/>
          <w:b w:val="false"/>
          <w:i w:val="false"/>
          <w:color w:val="000000"/>
          <w:sz w:val="28"/>
        </w:rPr>
        <w:t>
      Шекаралары: Майкөмген ауылы.</w:t>
      </w:r>
    </w:p>
    <w:bookmarkEnd w:id="40"/>
    <w:p>
      <w:pPr>
        <w:spacing w:after="0"/>
        <w:ind w:left="0"/>
        <w:jc w:val="left"/>
      </w:pPr>
      <w:r>
        <w:rPr>
          <w:rFonts w:ascii="Times New Roman"/>
          <w:b/>
          <w:i w:val="false"/>
          <w:color w:val="000000"/>
        </w:rPr>
        <w:t xml:space="preserve"> № 235 сайлау учаскесі</w:t>
      </w:r>
    </w:p>
    <w:bookmarkStart w:name="z66" w:id="41"/>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62 көше, 3 ғимарат, "Атырау облысы Білім беру басқармасының Жылыой ауданы білім бөлімінің "№ 21 жалпы орта білім беретін мектеп" коммуналдық мемлекеттік мекемесі.</w:t>
      </w:r>
    </w:p>
    <w:bookmarkEnd w:id="41"/>
    <w:bookmarkStart w:name="z67" w:id="42"/>
    <w:p>
      <w:pPr>
        <w:spacing w:after="0"/>
        <w:ind w:left="0"/>
        <w:jc w:val="both"/>
      </w:pPr>
      <w:r>
        <w:rPr>
          <w:rFonts w:ascii="Times New Roman"/>
          <w:b w:val="false"/>
          <w:i w:val="false"/>
          <w:color w:val="000000"/>
          <w:sz w:val="28"/>
        </w:rPr>
        <w:t>
      Шекаралары: "Кең Жылыой" шағын ауданының Ғ.Сарқытов, І.Жансүгіров, Құрманғазы, Абай, Жамбыл, Ә.Махутов, З.Балгенжиев, № 79, № 80, № 81, № 83, № 84, № 85, көшелері; "Жадырасын" шағын ауданының № 38, № 39, № 40, № 41, № 42, № 43, № 44, № 45, № 46, № 47, № 48, № 49, С.Мұханов, М.Дулатов, Қ.Қуатбаев, Т.Қазанғапұлы, С.Торайғыров, Ғ.Құрманғалиев, Ш.Уалиханов, Б.Момышұлы, К.Закарияұлы көшелері; "Кең Жылыой" шағын ауданының Махамбет даңғылы бойындағы үйлері; "Болашақ" шағын ауданының № 1, № 2, № 3, № 4, № 5, № 6, № 7, № 8, № 9, № 10, № 11, № 12, № 13, № 14, № 15, № 16, № 17, № 18, № 19, № 20, № 21, № 22, № 23, № 24, № 25, № 26, № 27, № 28, № 29, № 30, № 31, № 32, № 33, № 34, № 35, № 36, № 37 көшелері.</w:t>
      </w:r>
    </w:p>
    <w:bookmarkEnd w:id="42"/>
    <w:p>
      <w:pPr>
        <w:spacing w:after="0"/>
        <w:ind w:left="0"/>
        <w:jc w:val="left"/>
      </w:pPr>
      <w:r>
        <w:rPr>
          <w:rFonts w:ascii="Times New Roman"/>
          <w:b/>
          <w:i w:val="false"/>
          <w:color w:val="000000"/>
        </w:rPr>
        <w:t xml:space="preserve"> № 237 сайлау учаскесі</w:t>
      </w:r>
    </w:p>
    <w:bookmarkStart w:name="z69" w:id="43"/>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Нұрмағанбет Арқабаев көшесі, 22 ғимарат, "Атырау облысы Білім беру басқармасының Жылыой ауданы білім бөлімінің "№ 19 жалпы орта білім беретін мектеп" коммуналдық мемлекеттік мекемесі.</w:t>
      </w:r>
    </w:p>
    <w:bookmarkEnd w:id="43"/>
    <w:bookmarkStart w:name="z70" w:id="44"/>
    <w:p>
      <w:pPr>
        <w:spacing w:after="0"/>
        <w:ind w:left="0"/>
        <w:jc w:val="both"/>
      </w:pPr>
      <w:r>
        <w:rPr>
          <w:rFonts w:ascii="Times New Roman"/>
          <w:b w:val="false"/>
          <w:i w:val="false"/>
          <w:color w:val="000000"/>
          <w:sz w:val="28"/>
        </w:rPr>
        <w:t>
      Шекаралары: "Достық" шағын ауданының № 105, № 106, № 107, № 108, № 109, № 110, № 112, № 115, № 116, № 117, № 118, № 119, № 121, № 174, № 175, № 176, № 177, № 178, № 179, № 180, Ұлытау, Е.Омаров, Н.Арқабаев, Д.Тәттібаев көшелері; "Мирас" шағын ауданының № 111, № 113, № 114, А.Жангелдин, Д.Нұрпейсова, М.Жұмабаев, М.Маметова, А.Молдағұлова, С.Сейфуллин, Б.Майлин көшелері; "Мерей" шағын ауданының Ө.Алдахов, Б.Атағожиев, А.Мұханбаев, Т.Мәмбетов, Т.Дешенов, К.Көзеев, № 87, № 88, № 89, № 90, № 91, № 92 көшелері.</w:t>
      </w:r>
    </w:p>
    <w:bookmarkEnd w:id="44"/>
    <w:p>
      <w:pPr>
        <w:spacing w:after="0"/>
        <w:ind w:left="0"/>
        <w:jc w:val="left"/>
      </w:pPr>
      <w:r>
        <w:rPr>
          <w:rFonts w:ascii="Times New Roman"/>
          <w:b/>
          <w:i w:val="false"/>
          <w:color w:val="000000"/>
        </w:rPr>
        <w:t xml:space="preserve"> № 238 сайлау учаскесі</w:t>
      </w:r>
    </w:p>
    <w:bookmarkStart w:name="z72" w:id="45"/>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119 көше, 8 ғимарат, "Атырау облысы Білім беру басқармасының Жылыой ауданы білім бөлімінің "№ 8 жалпы орта білім беретін мектеп" коммуналдық мемлекеттік мекемесі.</w:t>
      </w:r>
    </w:p>
    <w:bookmarkEnd w:id="45"/>
    <w:bookmarkStart w:name="z73" w:id="46"/>
    <w:p>
      <w:pPr>
        <w:spacing w:after="0"/>
        <w:ind w:left="0"/>
        <w:jc w:val="both"/>
      </w:pPr>
      <w:r>
        <w:rPr>
          <w:rFonts w:ascii="Times New Roman"/>
          <w:b w:val="false"/>
          <w:i w:val="false"/>
          <w:color w:val="000000"/>
          <w:sz w:val="28"/>
        </w:rPr>
        <w:t>
      Шекаралары: "Автожолшылар" шағын ауданының № 201, № 202, № 203, № 204, № 205, № 206, № 207, № 208, № 209, № 210, № 211, Сауран, Ынтымақ, Шымбұлақ, Т.Жүргенов, Ш.Айманов, Сағыз, Сұлтан Бейбарыс, Жібек жолы, Нарынқұм, Тұзтөбе, Қазтуған жырау, Н.Тлендиев, Майлықожа, Есболай батыр, Тайсойған, Ж.Шаяхметов, Нұрлы жол, Ә.Қастеев, Х.Досмұхамедұлы, Ағыбай батыр, С.Қожанов, Шалкиіз жырау, № 213 № 214, № 215, № 216, П.Бекбосынова, С.Шәкірова, С.Дүйсенбеков көшелері; "Атырау" шағын ауданының Әбу Насыр Әл-Фараби, Арыстан баб, Аралбай жырау, Қ.Құдайкеұлы, Байбақты батыр, Мәтжан би, Ф.Оңғарсынова, Ә.Кекілбайұлы, Дәден би, Шотан батыр, Назар батыр көшелері; "Мешіт" шағын ауданы.</w:t>
      </w:r>
    </w:p>
    <w:bookmarkEnd w:id="46"/>
    <w:p>
      <w:pPr>
        <w:spacing w:after="0"/>
        <w:ind w:left="0"/>
        <w:jc w:val="left"/>
      </w:pPr>
      <w:r>
        <w:rPr>
          <w:rFonts w:ascii="Times New Roman"/>
          <w:b/>
          <w:i w:val="false"/>
          <w:color w:val="000000"/>
        </w:rPr>
        <w:t xml:space="preserve"> № 239 сайлау учаскесі</w:t>
      </w:r>
    </w:p>
    <w:bookmarkStart w:name="z75" w:id="47"/>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9 телім, 160 үй, "Атырау облысы Білім беру басқармасының" "Сафи Өтебаев атындағы Жылыой мұнай және газ технологиялық колледжі" коммуналдық мемлекеттік қазыналық кәсіпорнының ғимараты.</w:t>
      </w:r>
    </w:p>
    <w:bookmarkEnd w:id="47"/>
    <w:bookmarkStart w:name="z76" w:id="48"/>
    <w:p>
      <w:pPr>
        <w:spacing w:after="0"/>
        <w:ind w:left="0"/>
        <w:jc w:val="both"/>
      </w:pPr>
      <w:r>
        <w:rPr>
          <w:rFonts w:ascii="Times New Roman"/>
          <w:b w:val="false"/>
          <w:i w:val="false"/>
          <w:color w:val="000000"/>
          <w:sz w:val="28"/>
        </w:rPr>
        <w:t>
      Шекаралары: "Береке" шағын ауданының Ж.Тәшенов, Қ.Жалайыри, Отпантау, С.Рақымов, Хақназар хан, Жиембет жырау, Жалаңтөс, Ақмешіт, С.Нұрмағанбетов, Тәуекел хан, Қарасай батыр, Ақжар, М.Мөңкеұлы көшелері; "СМП-224" шағын ауданының № 266, № 267, № 268, № 269, Р.Балмұханов, М.Таңқыбаев көшелері; "Мұрагер" шағын ауданының Керей хан, № 260, № 261, № 262, № 263, № 264, № 265, Ер Еділ көшелері; "Атамұра" шағын ауданының № 247, № 248, № 249 көшелері.</w:t>
      </w:r>
    </w:p>
    <w:bookmarkEnd w:id="48"/>
    <w:p>
      <w:pPr>
        <w:spacing w:after="0"/>
        <w:ind w:left="0"/>
        <w:jc w:val="left"/>
      </w:pPr>
      <w:r>
        <w:rPr>
          <w:rFonts w:ascii="Times New Roman"/>
          <w:b/>
          <w:i w:val="false"/>
          <w:color w:val="000000"/>
        </w:rPr>
        <w:t xml:space="preserve"> № 258 сайлау учаскесі</w:t>
      </w:r>
    </w:p>
    <w:bookmarkStart w:name="z78" w:id="49"/>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217 көше, 42 ғимарат, "Атырау облысы Білім беру басқармасының Жылыой ауданы білім бөлімінің "№ 16 Д.Жазықбаев атындағы жалпы орта білім беретін мектеп" коммуналдық мемлекеттік мекемесі.</w:t>
      </w:r>
    </w:p>
    <w:bookmarkEnd w:id="49"/>
    <w:bookmarkStart w:name="z79" w:id="50"/>
    <w:p>
      <w:pPr>
        <w:spacing w:after="0"/>
        <w:ind w:left="0"/>
        <w:jc w:val="both"/>
      </w:pPr>
      <w:r>
        <w:rPr>
          <w:rFonts w:ascii="Times New Roman"/>
          <w:b w:val="false"/>
          <w:i w:val="false"/>
          <w:color w:val="000000"/>
          <w:sz w:val="28"/>
        </w:rPr>
        <w:t>
      Шекаралары: "2" шағын аудан, "2а" шағын аудан; № 232, № 233, № 235, Қ.Қалиев, М.Кенғанов, Ш.Ізбасов көшелері.</w:t>
      </w:r>
    </w:p>
    <w:bookmarkEnd w:id="50"/>
    <w:p>
      <w:pPr>
        <w:spacing w:after="0"/>
        <w:ind w:left="0"/>
        <w:jc w:val="left"/>
      </w:pPr>
      <w:r>
        <w:rPr>
          <w:rFonts w:ascii="Times New Roman"/>
          <w:b/>
          <w:i w:val="false"/>
          <w:color w:val="000000"/>
        </w:rPr>
        <w:t xml:space="preserve"> № 259 сайлау учаскесі</w:t>
      </w:r>
    </w:p>
    <w:bookmarkStart w:name="z81" w:id="51"/>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221 көше, 59 ғимарат, "Атырау облысы Білім беру басқармасының Жылыой ауданы білім бөлімінің "№ 18 М.Сатыбалдиев атындағы жалпы орта білім беретін мектеп" коммуналдық мемлекеттік мекемесі.</w:t>
      </w:r>
    </w:p>
    <w:bookmarkEnd w:id="51"/>
    <w:bookmarkStart w:name="z82" w:id="52"/>
    <w:p>
      <w:pPr>
        <w:spacing w:after="0"/>
        <w:ind w:left="0"/>
        <w:jc w:val="both"/>
      </w:pPr>
      <w:r>
        <w:rPr>
          <w:rFonts w:ascii="Times New Roman"/>
          <w:b w:val="false"/>
          <w:i w:val="false"/>
          <w:color w:val="000000"/>
          <w:sz w:val="28"/>
        </w:rPr>
        <w:t>
      Шекаралары: "4" шағын аудан, "4а" шағын аудан; "5" шағын аудан, "5а" шағын ауданның № 223, № 224, № 225, № 226, № 270, Ұ.Махамбетов көшелері; Төремұрат батыр, № 227, № 230, № 231, Бұхар жырау, Мұстафа Шоқай, Ш.Қалдаяқов, Қ.Қайсенов, Б.Мұқанов, Ж.Сисенбердиев, М.Хайдар, Қ.Сыдықов, І.Сариев көшелері.</w:t>
      </w:r>
    </w:p>
    <w:bookmarkEnd w:id="52"/>
    <w:p>
      <w:pPr>
        <w:spacing w:after="0"/>
        <w:ind w:left="0"/>
        <w:jc w:val="left"/>
      </w:pPr>
      <w:r>
        <w:rPr>
          <w:rFonts w:ascii="Times New Roman"/>
          <w:b/>
          <w:i w:val="false"/>
          <w:color w:val="000000"/>
        </w:rPr>
        <w:t xml:space="preserve"> № 260 сайлау учаскесі</w:t>
      </w:r>
    </w:p>
    <w:bookmarkStart w:name="z84" w:id="53"/>
    <w:p>
      <w:pPr>
        <w:spacing w:after="0"/>
        <w:ind w:left="0"/>
        <w:jc w:val="both"/>
      </w:pPr>
      <w:r>
        <w:rPr>
          <w:rFonts w:ascii="Times New Roman"/>
          <w:b w:val="false"/>
          <w:i w:val="false"/>
          <w:color w:val="000000"/>
          <w:sz w:val="28"/>
        </w:rPr>
        <w:t>
      Орналасқан орны: Қазақстан Республикасы, Атырау облысы, Жылыой ауданы, Құлсары қаласы, № 62 көше, 3 ғимарат, "Атырау облысы Білім беру басқармасының Жылыой ауданы білім бөлімінің "№ 21 жалпы орта білім беретін мектеп" коммуналдық мемлекеттік мекемесі.</w:t>
      </w:r>
    </w:p>
    <w:bookmarkEnd w:id="53"/>
    <w:bookmarkStart w:name="z85" w:id="54"/>
    <w:p>
      <w:pPr>
        <w:spacing w:after="0"/>
        <w:ind w:left="0"/>
        <w:jc w:val="both"/>
      </w:pPr>
      <w:r>
        <w:rPr>
          <w:rFonts w:ascii="Times New Roman"/>
          <w:b w:val="false"/>
          <w:i w:val="false"/>
          <w:color w:val="000000"/>
          <w:sz w:val="28"/>
        </w:rPr>
        <w:t>
      Шекаралары: "Аэропорт" шағын ауданының № 50, № 51, № 52, № 53, № 54, № 55, № 56, № 57, № 58, № 59, № 60, № 61, № 62, № 63, № 64, № 65, № 66, № 67, № 68, № 69, № 70, № 71, № 72, № 73, № 74, С.Меңдешев, Т.Нұрғазиев, Доспамбет жырау, Ж.Жарылғасов, Сарыарқа, Сарайшық, Алаш, Аңырақай, Алатау, Алтын орда, Қадыр Мырза Әлі, Байқоңыр, Күлтегін, Есет батыр, Кеңесары хан, Атамекен, Ж.Баласағұн, Жұлдыз, Өркен, Терісаққан, О.Рахимов, С.Шахаров, Ә.Бисенқұлов, Ж.Нұрмаханов, Б.Шнашев, С.Айтжанов, Ж.Надиров, Қ.Мұңайтпасов, Қ.Сәтбаев, М.Әуезов, Д.Қонаев, С.Иманғалиев, Н.Аязбаев, О.Мекебаев көшелері.</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