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4d61" w14:textId="55d4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2017 жылғы 15 желтоқсандағы № 15-1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2018 жылғы 4 желтоқсандағы № 27-4 шешімі. Атырау облысының Әділет департаментінде 2018 жылғы 5 желтоқсанда № 4281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 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2018–2020 жылдарға арналған аудандық бюджетті нақтылау туралы ұсынысын қарап, аудандық мәслихат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2017 жылғы 15 желтоқсандағы № 15-1 "2018–2020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4031 болып тіркелген, 2018 жылғы 12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"27 929 465" деген сандар "27 897 173"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"25 457 074" деген сандар "25 644 737"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"18 579" деген сандар "38 384"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"224 019" деген сандар "188 114"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"2 229 793" деген сандар "2 025 938"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"28 310 195" деген сандар "28 277 903"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"төлем көзінен салық салынатын табыстардан ұсталатын жеке табыс  салығы – 50%" деген жол келесідей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"төлем көзінен салық салынатын табыстардан ұсталатын жеке табыс  салығы – 15%";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 – 20%" деген жол келесідей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 – 10%";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"1 004 364" деген сандар "1 109 690"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"631 750" деген сандар "723 370"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"183 198" деген сандар "184 163"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"61 095" деген сандар "60 474"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"69 940" деген сандар "77 032"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"58 381" деген сандар "64 651"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"30 531" деген сандар "26 542"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"18 305" деген сандар "16 357"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"54 044" деген сандар "44 044"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"84 294" деген сандар "82 310"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"188 749" деген сандар "183 134"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"319 919" деген сандар "294 744"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"200 000" деген сандар "50 000"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"19 337" деген сандар "13 710" деген сандармен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 және кәсіпкерлікті дамыту мәселелері жөніндегі тұрақты комиссиясына жүктелсін (Ү. Жақашев).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XХVII cессиясының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15-1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жылғы нақтыланған бюджет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403"/>
        <w:gridCol w:w="233"/>
        <w:gridCol w:w="258"/>
        <w:gridCol w:w="624"/>
        <w:gridCol w:w="4"/>
        <w:gridCol w:w="549"/>
        <w:gridCol w:w="571"/>
        <w:gridCol w:w="2"/>
        <w:gridCol w:w="5920"/>
        <w:gridCol w:w="2"/>
        <w:gridCol w:w="22"/>
        <w:gridCol w:w="2891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27 897 173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25644737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518907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518907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24731099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24582341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түсiмдері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2025938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2025938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II.Шығыстар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28277903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үй-инспекциясы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 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  спорт бойынша қосымша білім беру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 және су бұру жүйелерін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ақпараттық саясат жүргізу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  жоғары тұрған бюджет алдындағы борышын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