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1e52" w14:textId="9e71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2017 жылғы 15 желтоқсандағы № 15-1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2018 жылғы 25 желтоқсандағы № 29-3 шешімі. Атырау облысының Әділет департаментінде 2018 жылғы 27 желтоқсанда № 4306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мәслихат депутаттарының 2018–2020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2017 жылғы 15 желтоқсандағы № 15-1 "2018–2020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4031 болып тіркелген, 2018 жылғы 12 қаңтардағы Қазақстан Республикасы нормативтік құқықтық актілерінің эталондық бақылау банкінде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"27 897 173" деген сандар "27 831 030"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"25 644 737"деген сандар "25 627 761" деген сандармен ауыстырылсын;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"2 025 938" деген сандар "1 976 771" деген сандармен ауыстырылсын;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"28 277 903" деген сандар "28 211 760"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"16 357"деген сандар "7 729" деген сандармен ауыстырылсын;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"44 044"деген сандар "43 013" деген сандармен ауыстырылсын.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жүктелсін (Ү. Жақашев).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2018 жылдың 1 қаңтарынан бастап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XХIХ 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25 желтоқсан №29-3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"2018-2020 жылдарға арналған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 аудандық мәслихаттың 2017 жылғы 15 желтоқсандағы№15-1 шешіміне 1 қосымша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жылғы нақтыланған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27 831 030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25 627 761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518907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24714123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24566018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Материалдық емес активтерді сату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түсiмдері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8"/>
        <w:gridCol w:w="1188"/>
        <w:gridCol w:w="6300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28211760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үй-инспекциясы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5155163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3897202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3672041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 және су бұру жүйелерін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ақпараттық саясат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20192486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20192486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18849604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-124165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3930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-256 895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256 895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