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6777" w14:textId="5576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2018 жылғы 25 желтоқсандағы № 29-4 шешімі. Атырау облысының Әділет департаментінде 2019 жылғы 3 қаңтарда № 4314 болып тіркелді. Күші жойылды - Атырау облысы Жылыой аудандық мәслихатының 2020 жылғы 29 мамырдағы № 46-12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29.05.2020 № </w:t>
      </w:r>
      <w:r>
        <w:rPr>
          <w:rFonts w:ascii="Times New Roman"/>
          <w:b w:val="false"/>
          <w:i w:val="false"/>
          <w:color w:val="ff0000"/>
          <w:sz w:val="28"/>
        </w:rPr>
        <w:t>46-12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546-бабы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экономика және кәсіпкерлікті дамыту мәселелері жөніндегі тұрақты комиссиясына жүктелсін (Ү. Жақашев).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XХIХ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"__ "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122"/>
        <w:gridCol w:w="544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ауданында орналасқан уәкілетті ұйымның айырбастау пункті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