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b0ca5" w14:textId="1ab0c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салықтың бірыңғай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2018 жылғы 26 қаңтардағы № 209 шешімі. Атырау облысының Әділет департаментінде 2018 жылғы 15 ақпанда № 4059 болып тіркелді. Күші жойылды - Атырау облысы Махамбет аудандық мәслихатының 2020 жылғы 29 маусымдағы № 443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Махамбет аудандық мәслихатының 29.06.2020 № </w:t>
      </w:r>
      <w:r>
        <w:rPr>
          <w:rFonts w:ascii="Times New Roman"/>
          <w:b w:val="false"/>
          <w:i w:val="false"/>
          <w:color w:val="ff0000"/>
          <w:sz w:val="28"/>
        </w:rPr>
        <w:t>443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2017 жылғы 25 желтоқсандағы Кодексінің 546-бабы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Тіркелген салықтың бірыңғай мөлшерлемелері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орындалысына бақылау жасау аудандық мәслихаттың заңдылықты сақтау, экономика және бюджет, қаржы мәселелері жөніндегі тұрақты комиссияның төрағасына (Б. Рахметов)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Құрманберлиева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Тіркелген салықтың мөлшерлемелері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Қосымшаға өзгеріс енгізілді - Атырау облысы Махамбет аудандық мәслихатының 22.01.2019 № 316 шешіміне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8"/>
        <w:gridCol w:w="5122"/>
        <w:gridCol w:w="5440"/>
      </w:tblGrid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саны</w:t>
            </w:r>
          </w:p>
          <w:bookmarkEnd w:id="4"/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бірыңғай ставкаларының мөлшері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көп ойыншының қатысуымен ойын өткізуге арналған ұтыссыз ойын автоматы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"/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"/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"/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ауданында орналасқан уәкілетті ұйымның айырбастау пункті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