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c1ef" w14:textId="931c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Махамбет ауданындағы су объектілерінде рекреациялық балық аулау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2018 жылғы 27 ақпандағы № 51 қаулысы. Атырау облысының Әділет департаментінде 2018 жылғы 16 наурызда № 4075 болып тіркелді. Күші жойылды - Атырау облысы Махамбет ауданы әкімдігінің 2023 жылғы 4 тамыздағы № 183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ауданы әкімдігінің 04.08.2023 № </w:t>
      </w:r>
      <w:r>
        <w:rPr>
          <w:rFonts w:ascii="Times New Roman"/>
          <w:b w:val="false"/>
          <w:i w:val="false"/>
          <w:color w:val="ff0000"/>
          <w:sz w:val="28"/>
        </w:rPr>
        <w:t>183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"Жануарлар дүниесін қорғау, өсімін молайту және пайдалану туралы" Қазақстан Республикасының 2004 жылғы 9 шілдедегі Заңының 10 – 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5–8) тармақшасына сәйкес және су объектілерінде әуесқойлық (спорттық) балық аулауды ұйымдастыру мақсатында, Махамбет аудандық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ортақ су пайдалану талаптарын ескере отырып Атырау облысы Махамбет ауданындағы су объектілерінде рекреациялық балық аулау аймақтары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Махамбет ауданы әкімінің орынбасары З. Мұқашқа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Рысқалиев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әкімдігінің 2018 жылғы "27" ақпандағы № 51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Махамбет ауданындағы су обьектілерінде рекреациялық балық аулау аймақтары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Махамбет ауданының әкімшілік аумақтары шегіндегі Жайық өзенінің учаскелері: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Ақтоғай ауылдық округіндегі Атамбаев ауылының солтүстіктегі соңғы нүктесінен бастап N 47° 59.780ʹ Е 051° 37.477ʹ координаттармен, оның оңтүстіктегі соңғы нүктесіне дейінгі учаске N 47° 59.780ʹ Е 051° 37.489ʹ координатаррымен, ұзындығы 720 метр;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Ақжайық ауылдық округіндегі Ақжайық ауылының сорғы бекетінен бастап N 47° 52.594ʹ Е 051° 37.806ʹ координаттарымен, Ақтоғай ауылдық округіндегі Кенөріс елді-мекенін қоса, оның оңтүстіктегі соңғы нүктесіне дейінгі учаске, N 47° 52.514ʹ Е 051° 37.097ʹ координаттарымен, ұзындығы 880 метр;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Ақтоғай ауылдық округіндегі Ақтоғай ауылының солтүстіктегі соңғы нүктесінен N 47° 47.858ʹ Е 051° 35.584ʹ координаттармен, оның оңтүстіктегі соңғы нүктесіне дейінгі учаске N 47° 47.616ʹ Е 051° 36.564ʹ координатаррымен, ұзындығы 1000 метр;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Махамбет ауылдық округіндегі Сарытоғай ауылынан жоғары, сутазартқыш бекетінен бастап N 47° 43.801ʹ Е 051° 34.452ʹ координатармен, Махамбет ауылының оңтүстіктегі соңғы нүктесіне дейінгі учаске (автожолдар көпірінен бастап 50 метрге дейін) N 47° 38.896ʹ Е 051° 35.545ʹ кординаттармен, ұзындығы 6000 метр;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Жалғансай ауылдық округіндегі Жалғансай ауылына қарсы сорғы бекетінен бастап N 47° 36.868ʹ Е 051° 36.930ʹ координаттарымен, ауылдың оңтүстіктегі соңғы нүктесіне дейінгі учаске N 47° 36.094ʹ Е 051° 37.698ʹ координаттармен, ұзындығы 2050 метр;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Сарайшық ауылдық округіндегі Сарайшық ауылына қарсы, сутазартқыш ғимаратынан бастап N 47° 30.862ʹ Е 051° 42.553ʹ координатармен, ауылдың оңтүстіктегі соңғы нүктесіне дейінгі учаске N 47° 30.199ʹ Е 051° 44.255ʹ кординаттармен, ұзындығы 2050 метр;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Бейбарыс ауылдық округіндегі Бейбарыс ауылына қарсы су тазартқыш ғимаратынан бастап N 47° 27.672ʹ Е 051° 47.298ʹ координаттармен, ауылдың оңтүстіктегі соңғы нүктесіне дейінгі учаске N 47° 26.475ʹ Е 051° 49.144ʹ координаттармен, ұзындығы 3000 метр;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Бейбарыс ауылдық округіндегі Талдыкөл ауылына қарсы оның солтүстіктегі соңғы нүктесінен бастап N 47° 20.598ʹ Е 051° 53.272ʹ кординаттармен, оның оңтүстіктегі соңғы нүктесіне дейінгі учаске N 47° 20.237ʹ Е 051° 52.585ʹ координаттармен, ұзындығы 2000 метр;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 алынып тасталды - Атырау облысы Махамбет аудандық әкімдігінің 29.09.2020 № </w:t>
      </w:r>
      <w:r>
        <w:rPr>
          <w:rFonts w:ascii="Times New Roman"/>
          <w:b w:val="false"/>
          <w:i w:val="false"/>
          <w:color w:val="000000"/>
          <w:sz w:val="28"/>
        </w:rPr>
        <w:t>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Махамбет ауданының әкімшілік аумақтары шегіндегі су обьектілері: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Глухой ескі арнасы – Ақтоғай ауылдық округінің аумағында орналасқан;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Бақсай ескі арнасы – Ақтоғай ауылдық округінің аумағында орналасқан;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Сарайшық ескі арнасы – Сарайшық ауылдық округінің аумағында орналасқан;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Сорочинка ескі арнасы – Бейбарыс ауылдық округінің аумағында орналасқан;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8-ауыл ескі арнасы – Ақжайық ауылдық округінің аумағында орналасқан;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9-ауыл ескі арнасы – Ақжайық ауылдық округінің аумағында орналасқан;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11-ауыл ескі арнасы – Есбол ауылдық округінің аумағында орналасқан;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12-ауыл ескі арнасы – Есбол ауылдық округінің аумағында орналасқан;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13-ауыл ескі арнасы – Есбол ауылдық округіндегі Ортақшыл ауылының қасында орналасқан;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15-ауыл ескі арнасы – Есбол ауылдық округіндегі Еңбекшіл ауылының қасында орналасқан;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Қызыл-Жар көлі – Есбол ауылдық округіндегі Еңбекшіл ауылының қасында орналасқан;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Ұлышығанақ көлі – Алға ауылдық округінің аумағында орналасқан;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Гагушкино көлі – Алға ауылдық округінің аумағында орналасқан;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Алмағанбет көлі – Алға ауылдық округінің аумағында орналасқан;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Қоржым көлі – Алға ауылдық округінің аумағында орналасқан.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