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0530" w14:textId="3320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ауданы әкімдігінің 2017 жылғы 15 ақпандағы № 50 "Махамбет аудандық әкімдігінің "Б" корпусы мемлекеттік әкімшілік қызметшілерінің қызметін бағалаудың әдістемесін бекіту туралы" және 2017 жылғы 9 маусымдағы № 174 "Махамбет аудандық әкімдігінің 2017 жылғы 15 ақпандағы № 50 "Махамбет аудандық әкімдігінің "Б" корпусы мемлекеттік әкімшілік қызметшілерінің қызметін бағалаудың әдістемесін бекіту туралы" қаулысына өзгеріс енгізу туралы"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әкімдігінің 2018 жылғы 29 наурыздағы № 67 қаулысы. Атырау облысының Әділет департаментінде 2018 жылғы 10 сәуірде № 4099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аудандық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Махамбет ауданы әкімдігінің 2017 жылғы 15 ақпандағы № 50 </w:t>
      </w:r>
      <w:r>
        <w:rPr>
          <w:rFonts w:ascii="Times New Roman"/>
          <w:b w:val="false"/>
          <w:i w:val="false"/>
          <w:color w:val="000000"/>
          <w:sz w:val="28"/>
        </w:rPr>
        <w:t>"Махамбет аудандық әкімдігінің "Б" корпусы мемлекеттік әкімшілік қызметшілерінің қызметін бағалаудың әдістемесін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3801 санымен тіркелген, 2017 жылғы 30 наурызда Қазақстан Республикасының нормативтік құқықтық актілерінің эталондық бақылау банкінде жарияланған) және 2017 жылғы 9 маусымдағы № 174 "Махамбет аудандық әкімдігінің 2017 жылғы 15 ақпандағы № 50 </w:t>
      </w:r>
      <w:r>
        <w:rPr>
          <w:rFonts w:ascii="Times New Roman"/>
          <w:b w:val="false"/>
          <w:i w:val="false"/>
          <w:color w:val="000000"/>
          <w:sz w:val="28"/>
        </w:rPr>
        <w:t>"Махамбет аудандық әкімдігінің "Б" корпусы мемлекеттік әкімшілік қызметшілерінің қызметін бағалаудың әдістемесін бекіту туралы" қаулысына өзгеріс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3898 санымен тіркелген, 2017 жылғы 1 шілдеде Қазақстан Республикасының нормативтік құқықтық актілерінің эталондық бақылау банкінде жарияланған)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"Махамбет ауданы әкімінің аппараты" мемлекеттік мекемесінің басшысына (Н.С. Қалиевқа) жүктелсін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Рысқалиев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