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94bf2" w14:textId="0494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аудандық мәслихатының 2018 жылғы 28 наурыздағы № 223 шешімі. Атырау облысының Әділет департаментінде 2018 жылғы 12 сәуірде № 4110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Махамбет аудандық мәслихатының кейбір шешімдерінің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"Махамбет аудандық мәслихатының аппараты" мемлекеттік мекемесіне жүктелсін (Г. Оразғалиева).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22 -сессиясының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Өтебаев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2018 жылғы 28 наурыздағы № 223 шешіміне 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аудандық мәслихатының күші жойылған шешімдердің тізбесі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2016 жылғы 23 желтоқсандағы № 120 "2017-2019 жылдарға арналған аудандық бюджет туралы" (нормативтік құқықтық актілерді мемлекеттік тіркеу тізілімінде № 3748 тіркелген, 2017 жылғы 18 қаңтарда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Аудандық мәслихатының 2017 жылғы 30 наурыздағы № 134 "Аудандық мәслихаттың 2016 жылғы 23 желтоқсандағы № 120 "2017-2019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3826 тіркелген, 2017 жылғы 21 сәуірде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Аудандық мәслихатының 2017 жылғы 30 маусымдағы № 155 "Аудандық мәслихатының 2016 жылғы 23 желтоқсандағы № 120 "2017-2019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3921 тіркелген, 2017 жылғы 31 шілдеде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Аудандық мәслихатының 2017 жылғы 29 қыркүйектегі № 170 "Аудандық мәслихатының 2016 жылғы 23 желтоқсандағы № 120 "2017-2019 жылдарға арналған аудандық бюджет туралы" шешіміне өзгерістер мен толықтырулар енгізу туралы" (нормативтік құқықтық актілерді мемлекеттік тіркеу тізілімінде № 3969 тіркелген, 2017 жылғы 31 қазанда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Аудандық мәслихатының 2017 жылғы 14 желтоқсандағы № 190 "Аудандық мәслихатының 2016 жылғы 23 желтоқсандағы № 120 "2017-2019 жылдарға арналған аудандық бюджет туралы" шешіміне өзгерістер енгізу туралы" (нормативтік құқықтық актілерді мемлекеттік тіркеу тізілімінде № 4016 тіркелген, 2018 жылғы 4 қаңтарда Қазақстан Республикасының нормативтік құқықтық актілердің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