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9fbe" w14:textId="6ca9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25 желтоқсандағы № 203 "2018 – 2020 жылдарға арналған ауылдық округтердің бюджеттері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2018 жылғы 30 наурыздағы № 229 шешімі. Атырау облысының Әділет департаментінде 2018 жылғы 19 сәуірде № 4129 болып тіркелді. Күші жойылды - Атырау облысы Махамбет аудандық мәслихатының 2019 жылғы 22 қаңтардағы № 318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мәслихатының 22.01.2019 № </w:t>
      </w:r>
      <w:r>
        <w:rPr>
          <w:rFonts w:ascii="Times New Roman"/>
          <w:b w:val="false"/>
          <w:i w:val="false"/>
          <w:color w:val="ff0000"/>
          <w:sz w:val="28"/>
        </w:rPr>
        <w:t>318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аудандық әкімдігінің 2018-2020 жылдарға арналған ауылдық округтердің бюджеттерін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25 желтоқсандағы № 203 "2018-2020 жылдарға арналған ауылдық округтердің бюджеттері туралы" (нормативтік құқықтық актілерді мемлекеттік тіркеу тізілімінде № 4042 санымен тіркелген, 2018 жылғы 18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"57 175" сандары "59 407" сандарымен ауыстырылсын;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"77" сандары "1 761" сандарымен ауыстырылсын;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"54 482" сандары "55 030" сандарымен ауыстырылсын;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"57 175" сандары "59 407" сандарымен ауыстырылсын.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"61 575" сандары "77 493" сандарымен ауыстырылсын;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"салықтық емес түсімдер" деген жолдағы "0" саны "15 370" сандарымен ауыстырылсын;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"37 295" саны "37 843" сандарымен ауыстырылсын;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"61 575" сандары "77 493" сандарымен ауыстырылсын.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"58 885" сандары "61 786" сандарымен ауыстырылсын;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"салықтық емес түсімдер" деген жолдағы "0" саны "1 883" сандарымен ауыстырылсын;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"54 163" сандары "55 181" сандарымен ауыстырылсын;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"58 885" сандары "61 786" сандарымен ауыстырылсын.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мәтінінде: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"Бейбарысского" деген сөз "Бейбарыского" деген сөздермен ауыстырылсын;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мәтін өзгеріссіз қалады.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"77 660" сандары "80 822" сандарымен ауыстырылсын;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"салықтық емес түсімдер" деген жолдағы "70" саны "284" сандарымен ауыстырылсын;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"71 610" сандары "74 558" сандарымен ауыстырылсын;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"77 660" сандары "80 822" сандарымен ауыстырылсын.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мәтінінде: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"Испульский" деген сөз "Есболский" деген сөздермен ауыстырылсын;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мәтін өзгеріссіз қалады.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"76 394" сандары "78 110" сандарымен ауыстырылсын;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"72 748" сандары "74 464" сандарымен ауыстырылсын;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"76 394" сандары "78 110" сандарымен ауыстырылсын.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"478 208" сандары "507 136" сандарымен ауыстырылсын;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деген жолдағы "0" саны "7 142" сандарымен ауыстырылсын;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"407 913" сандары "429 699" сандарымен ауыстырылсын;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"478 208" сандары "507 136" сандарымен ауыстырылсын;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"56 011" сандары "59 658" сандарымен ауыстырылсын; 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деген жолдағы "0" саны "731" сандарымен ауыстырылсын;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"52 829" сандары "55 745" сандарымен ауыстырылсын;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"56 011" сандары "59 658" сандарымен ауыстырылсын.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8-1 тармақпен толықтырылсын: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2018 жылға арналған ауылдық округтердің бюджеттерінде аудандық бюджеттен 31 480 мың теңге сомасында ағымдағы нысаналы трансферттер көзделгені ескерілсін, оның ішінде: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– 7 665 мың теңге, оның ішінде: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548 мың теңге;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548 мың теңге;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548 мың теңге;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548 мың теңге;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1 095 мың теңге;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548 мың теңге;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 ауылдық округіне – 3 830 мың теңге; 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аппараттарының ағымдағы шығындарына – 400 мың теңге, оның ішінде: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400 мың теңге;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жекешелендіру және коммуналдық мүліктерді басқаруға– 660 мың теңге, оның ішінде: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300 мың теңге;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60 мың теңге;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300 мың теңге;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нысандарын күрделі жөндеу үшін жобалау-сметалық құжаттама жасақтауға -2 000 мың теңге, оның ішінде: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2 000 мың теңге;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ұйымдарын ағымдағы ұстауға – 1 039 мың теңге, оның ішінде: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1 039 мың теңге;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470 мың теңге, оның ішінде: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-470 мың теңге;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 – 11 096 мың теңге, оның ішінде: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171 мың теңге;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9 896 мың теңге;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1 029 мың теңге;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ұйымдарының ағымдағы шығындарына – 150 мың теңге, оның ішінде: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150 мың теңге;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материалдық-техникалық жарақтандыруға – 8 000 мың теңге, оның ішінде: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8 000 мың теңге.".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 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(Б. Рахметов) жүктелсін.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23 -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Досқайыров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30 наурыздағы № 229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2017жылғы 25 желтоқсандағы № 203 шешіміне 1 қосымша</w:t>
            </w:r>
          </w:p>
        </w:tc>
      </w:tr>
    </w:tbl>
    <w:bookmarkStart w:name="z9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Алға ауылдық округінің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3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430"/>
        <w:gridCol w:w="1430"/>
        <w:gridCol w:w="6205"/>
        <w:gridCol w:w="2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88"/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91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2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4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5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6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7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8"/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9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0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01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2"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3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0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6"/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0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8"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9"/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30 наурыздағы № 229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2017жылғы 25 желтоқсандағы № 203 шешіміне 4 қосымша</w:t>
            </w:r>
          </w:p>
        </w:tc>
      </w:tr>
    </w:tbl>
    <w:bookmarkStart w:name="z21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Алмалы ауылдық округінің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3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673"/>
        <w:gridCol w:w="1006"/>
        <w:gridCol w:w="906"/>
        <w:gridCol w:w="646"/>
        <w:gridCol w:w="3960"/>
        <w:gridCol w:w="2001"/>
        <w:gridCol w:w="8"/>
        <w:gridCol w:w="208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1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8"/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31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2"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3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6"/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8"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9"/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30 наурыздағы № 229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2017жылғы 25 желтоқсандағы № 203 шешіміне 7 қосымша</w:t>
            </w:r>
          </w:p>
        </w:tc>
      </w:tr>
    </w:tbl>
    <w:bookmarkStart w:name="z33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Бақсай ауылдық округінің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3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657"/>
        <w:gridCol w:w="982"/>
        <w:gridCol w:w="884"/>
        <w:gridCol w:w="631"/>
        <w:gridCol w:w="23"/>
        <w:gridCol w:w="6088"/>
        <w:gridCol w:w="204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48"/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III.Таза бюджеттік кредиттеу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8"/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5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61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2"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3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6"/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8"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9"/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7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30 наурыздағы № 229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2017жылғы 25 желтоқсандағы № 203 шешіміне 10 қосымша</w:t>
            </w:r>
          </w:p>
        </w:tc>
      </w:tr>
    </w:tbl>
    <w:bookmarkStart w:name="z44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Бейбарыс ауылдық округінің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3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430"/>
        <w:gridCol w:w="1430"/>
        <w:gridCol w:w="6205"/>
        <w:gridCol w:w="2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78"/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9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0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мен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81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2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3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4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5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6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7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8"/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8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0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191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2"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3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6"/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9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8"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9"/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0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30 наурыздағы № 229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2017жылғы 25 желтоқсандағы № 203 шешіміне 13 қосымша</w:t>
            </w:r>
          </w:p>
        </w:tc>
      </w:tr>
    </w:tbl>
    <w:bookmarkStart w:name="z56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Есбол ауылдық округінің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3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67"/>
        <w:gridCol w:w="996"/>
        <w:gridCol w:w="897"/>
        <w:gridCol w:w="640"/>
        <w:gridCol w:w="24"/>
        <w:gridCol w:w="5996"/>
        <w:gridCol w:w="207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208"/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мен оқыту және мектепке дейінгі тәрбиелеу мен оқыту ұйымдарында медициналық қызмет көрсетуді ұйымдастыру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асыруғаелді мекендерді жайластыруды шешуге арналған іс-шараларды іске асыру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8"/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221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2"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3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6"/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8"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9"/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30 наурыздағы № 229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2017жылғы 25 желтоқсандағы № 203 шешіміне 16 қосымша</w:t>
            </w:r>
          </w:p>
        </w:tc>
      </w:tr>
    </w:tbl>
    <w:bookmarkStart w:name="z680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Махамбет ауылдық округінің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3"/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429699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429699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654"/>
        <w:gridCol w:w="977"/>
        <w:gridCol w:w="880"/>
        <w:gridCol w:w="628"/>
        <w:gridCol w:w="21"/>
        <w:gridCol w:w="5771"/>
        <w:gridCol w:w="238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238"/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8"/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251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2"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3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6"/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8"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9"/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30 наурыздағы № 229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2017жылғы 25 желтоқсандағы № 203 шешіміне 19 қосымша</w:t>
            </w:r>
          </w:p>
        </w:tc>
      </w:tr>
    </w:tbl>
    <w:bookmarkStart w:name="z797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Сарайшық ауылдық округінің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3"/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673"/>
        <w:gridCol w:w="1006"/>
        <w:gridCol w:w="906"/>
        <w:gridCol w:w="646"/>
        <w:gridCol w:w="21"/>
        <w:gridCol w:w="5940"/>
        <w:gridCol w:w="209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268"/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8"/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7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281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2"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3"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8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6"/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8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8"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9"/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9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