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a435" w14:textId="846a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22 желтоқсандағы № 198 "2018–2020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2018 жылғы 26 маусымдағы № 247 шешімі. Атырау облысының Әділет департаментінде 2018 жылғы 17 шілдеде № 4202 болып тіркелді. Күші жойылды - Атырау облысы Махамбет аудандық мәслихатының 2019 жылғы 22 қаңтардағы № 318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2019 жылғы 22 қаңтардағы № </w:t>
      </w:r>
      <w:r>
        <w:rPr>
          <w:rFonts w:ascii="Times New Roman"/>
          <w:b w:val="false"/>
          <w:i w:val="false"/>
          <w:color w:val="ff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әкімдігі ұсынған 2018-2020 жылдарға арналған ауданның бюджетін нақтылау туралы ұсынысын қарап, аудандық мәслихат ХХVсессиясында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22 желтоқсандағы № 198 "2018-2020 жылдарға арналған аудандық бюджет туралы" (нормативтік құқықтық актілерді мемлекеттік тіркеу тізілімінде № 4034 санымен тіркелген, 2018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"5 586 010" сандары "5 720 076" сандарымен ауыстырылсын;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"2 178 234" сандары "2 312 300" сандарымен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"5 708 022" сандары "5 842 088" сандарымен ауыстырылсын;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"1 693 442" сандары "1 829 528" сандарымен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"17 446" сандары "17 296" сандарымен ауыстырылсын;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"958" сандары "5 062" сандарымен ауыстырылсын;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"36 191" деген сандар "26 191" деген сандармен ауыстырылсын;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"12 978" деген сандар "12 835" деген сандармен ауыстырылсын;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"16 476" деген сандар "17 197" деген сандармен ауыстырылсын;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"15 320" деген сандар "14 320" деген сандармен ауыстырылсын;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"220 869" деген сандар "194 014" деген сандармен ауыстырылсын;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"90 050" деген сандар "96 482" деген сандармен ауыстырылсын;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"503 173" деген сандар "476 929" деген сандармен ауыстырылсын;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"30 144" деген сандар "33 644" деген сандармен ауыстырылсын;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"75 000" деген сандар "155 000" деген сандармен ауыстырылсын;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жаңартылған білім мазмұны бойынша бастауыш, негізгі және жалпы орта білім беретін оқу бағдарламаларын іске асыратын білім беру ұйымдарының мұғалімдеріне қосымша ақы төлеуге – 86 151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біліктілік тестінен өткен және бастауыш, негізгі және жалпы орта білім беретін оқу бағдарламаларын іске асыратын мұғалімдерге педагогикалық шеберлік біліктілігі үшін қосымша ақы төлеуге – 19 570 мың теңге.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3-1)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"31 480" деген сандар "26 893" деген сандармен ауыстырылсын, оның ішінде: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"7 665" деген сандар "0" деген санымен ауыстырылсын;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"2 000" деген сандар "1 498" деген сандармен ауыстырылсын;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"8 150" деген сандар "7 290" деген сандармен ауыстырылсын;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"қысқы мерзімге дайындық жұмыстарын жүргізу үшін- 4 440 мың теңге.".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Шотпақов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26 маусымдағы № 247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22 желтоқсандағы № 198 шешіміне 1 қосымша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2018жылға арналған аудандық бюджет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2"/>
        <w:gridCol w:w="1244"/>
        <w:gridCol w:w="7"/>
        <w:gridCol w:w="6307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3398356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40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5842088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41978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Коммуналдықменшіккемүліктісатыпалу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(облыстықмаңызыбарқаланың) тұрғынүй-коммуналдықшаруашылығы, жолаушыларкөлігіжәнеавтомобильжолдарыбөлімі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2815383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476929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іске асырып жатқан жобалар үшін жабдықтар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алқаптарын бір түрден екіншісіне ауыстыру жөніндегі жұмыстар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904122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904122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56"/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3"/>
        <w:gridCol w:w="5483"/>
        <w:gridCol w:w="1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61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-126776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3331"/>
        <w:gridCol w:w="28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69"/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жәнеқаржы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2156"/>
        <w:gridCol w:w="5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"/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26 маусымдағы № 247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22 желтоқсандағы № 198 шешіміне 4 қосымша</w:t>
            </w:r>
          </w:p>
        </w:tc>
      </w:tr>
    </w:tbl>
    <w:bookmarkStart w:name="z36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аппараттарыныңбюджеттік бағдарламаларын қаржыландыру мөлшері</w:t>
      </w:r>
    </w:p>
    <w:bookmarkEnd w:id="74"/>
    <w:bookmarkStart w:name="z36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3073"/>
        <w:gridCol w:w="1911"/>
        <w:gridCol w:w="1911"/>
        <w:gridCol w:w="1912"/>
        <w:gridCol w:w="22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77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кент,ауыл ауылдық округ әкімінің қызметін қамтамасыз ету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78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79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деңгейдегі мәдени демалыс жұмысын қолдау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80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81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82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83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84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85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86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87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мекемелермен ұйымдардың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88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89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22539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