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95677" w14:textId="d5956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2017 жылғы 25 желтоқсандағы № 203 "2018–2020 жылдарға арналған ауылдық округтердің бюджеттері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Махамбет аудандық мәслихатының 2018 жылғы 1 қарашадағы № 276 шешімі. Атырау облысының Әділет департаментінде 2018 жылғы 11 қарашада № 4270 болып тіркелді. Күші жойылды - Атырау облысы Махамбет аудандық мәслихатының 2019 жылғы 22 қаңтардағы № 318 шешімімен (алғашқы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Атырау облысы Махамбет аудандық мәслихатының 22.01.2019 № </w:t>
      </w:r>
      <w:r>
        <w:rPr>
          <w:rFonts w:ascii="Times New Roman"/>
          <w:b w:val="false"/>
          <w:i w:val="false"/>
          <w:color w:val="ff0000"/>
          <w:sz w:val="28"/>
        </w:rPr>
        <w:t>318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аудандық әкімдігінің 2018-2020 жылдарға арналған ауылдық округтердің бюджеттерін нақтылау туралы ұсынысын қарап, аудандық мәслихат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2017 жылғы 25 желтоқсандағы № 203 "2018-2020 жылдарға арналған ауылдық округтердің бюджеттері туралы" (нормативтік құқықтық актілерді мемлекеттік тіркеу тізілімінде № 4042 санымен тіркелген, 2018 жылғы 18 қаңтарда Қазақстан Республикасы нормативтік құқықтық актілерінің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"59 259" сандары "59 690" сандарымен ауыстырылсын;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"2 616" сандары "3 047" сандарымен ауыстырылсын;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"59 259" сандары "59 690" сандарымен ауыстырылсын.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"77 345" сандары "96 024" сандарымен ауыстырылсын;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"15 370" сандары "18 136" сандарымен ауыстырылсын;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"37 695" саны "53 608" сандарымен ауыстырылсын;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"77 345" сандары "96 024" сандарымен ауыстырылсын.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"61 628" сандары "62 813" сандарымен ауыстырылсын;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"4 722" сандары "5 907" сандарымен ауыстырылсын;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"61 628" сандары "62 813" сандарымен ауыстырылсын.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"80 372" сандары "83 175" сандарымен ауыстырылсын;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"5 980" сандары "7 207" сандарымен ауыстырылсын;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"74 108" сандары "75 684" сандарымен ауыстырылсын;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"80 372" сандары "83 175" сандарымен ауыстырылсын.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"503 906" сандары "507 306" сандарымен ауыстырылсын;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"426 469" сандары "429 869" сандарымен ауыстырылсын;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"503 906" сандары "507 306" сандарымен ауыстырылсын;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"59 550" сандары "60 659" сандарымен ауыстырылсын;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"3 182" сандары "4 291" сандарымен ауыстырылсын;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"59 550" сандары "60 659" сандарымен ауыстырылсын.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8-1- тармақ жаңа редакцияда мазмұндалсын: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"2018 жылға арналған ауылдық округтердің бюджеттерінде аудандық бюджеттен 47 782 мың теңге сомасында ағымдағы нысаналы трансферттер көзделгені ескерілсін, оның ішінде: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Алмалы ауылдық округінің білім беру ұйымдарын ағымдағы ұстауға – 11 456 мың теңге;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Бейбарыс ауылдық округ әкімі аппаратының ағымдағы шығындарына – 1 260 мың теңге;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жекешелендіру және коммуналдық мүліктерді басқаруға – 660 мың теңге, оның ішінде: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Есбол ауылдық округіне – 300 мың теңге;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Махамбет ауылдық округіне – 60 мың теңге;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Сарайшық ауылдық округіне – 300 мың теңге;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Бейбарыс ауылдық округінде білім беру нысандарын күрделі жөндеу үшін жобалау-сметалық құжаттама жасақтауға - 1 498 мың теңге;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Сарайшық ауылдық округіндегі әлеуметтік қорғау ұйымдарын ағымдағы ұстауға – 1 039 мың теңге;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мекендердің санитариясын қамтамасыз етуге – 1 970 мың теңге, оның ішінде: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Бақсай ауылдық округіне - 470 мың теңге;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Махамбет ауылдық округіне – 1 500 мың теңге;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 абаттандыру және көгалдандыруға – 11 196 мың теңге, оның ішінде: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Есбол ауылдық округіне – 171 мың теңге;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Махамбет ауылдық округіне – 9 996 мың теңге;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Сарайшық ауылдық округіне – 1 029 мың теңге;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мәдениет ұйымдарының ағымдағы шығындарына – 4 850 мың теңге, оның ішінде: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Есбол ауылдық округіне – 150 мың теңге;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Алмалы ауылдық округіне – 4 457 мың теңге;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Бейбарыс ауылдық округіне – 243 мың теңге;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Махамбет ауылдық округінің мәдениет ұйымдарын материалдық-техникалық жарақтандыруға – 7 140 мың теңге;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қысқы мерзімге дайындық жұмыстарын жүргізуге - 4 440 мың теңге, оның ішінде: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Алға ауылдық округіне – 400 мың теңге;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Алмалы ауылдық округіне – 400 мың теңге;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Бақсай ауылдық округіне – 390 мың теңге;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Бейбарыс ауылдық округіне – 600 мың теңге;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Есбол ауылдық округіне – 750 мың теңге;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Махамбет ауылдық округіне – 1 460 мың теңге;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Сарайшық ауылдық округіне – 440 мың теңге;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мекендердегі көшелерді жарықтандыруға - 2 273 мың теңге, оның ішінде: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Бейбарыс ауылдық округіне – 473 мың теңге;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Махамбет ауылдық округіне – 1 800 мың теңге.".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қосымшаларына сәйкес жаңа редакцияда мазмұндалсын.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орындалысына бақылау жасау аудандық мәслихаттың заңдылықты сақтау, экономика және бюджет, қаржы мәселелері жөніндегі тұрақты комиссияның төрағасына (Б.Рахметов) жүктелсін.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2018 жылғы 1 қаңтардан бастап қолданысқа енгізіледі.</w:t>
      </w:r>
    </w:p>
    <w:bookmarkEnd w:id="6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кезектен тыс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30-сессиясының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Сүйеуғалиев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Мырзашев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№276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2017жылғы 25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203 шешіміне 1 қосымша</w:t>
            </w:r>
          </w:p>
        </w:tc>
      </w:tr>
    </w:tbl>
    <w:bookmarkStart w:name="z88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Алға ауылдық округінің бюджеті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468"/>
        <w:gridCol w:w="271"/>
        <w:gridCol w:w="299"/>
        <w:gridCol w:w="176"/>
        <w:gridCol w:w="176"/>
        <w:gridCol w:w="176"/>
        <w:gridCol w:w="194"/>
        <w:gridCol w:w="5"/>
        <w:gridCol w:w="2"/>
        <w:gridCol w:w="243"/>
        <w:gridCol w:w="117"/>
        <w:gridCol w:w="1036"/>
        <w:gridCol w:w="41"/>
        <w:gridCol w:w="71"/>
        <w:gridCol w:w="2"/>
        <w:gridCol w:w="638"/>
        <w:gridCol w:w="1008"/>
        <w:gridCol w:w="2001"/>
        <w:gridCol w:w="20"/>
        <w:gridCol w:w="7"/>
        <w:gridCol w:w="1262"/>
        <w:gridCol w:w="1144"/>
        <w:gridCol w:w="739"/>
        <w:gridCol w:w="7"/>
        <w:gridCol w:w="2"/>
        <w:gridCol w:w="2"/>
        <w:gridCol w:w="2"/>
        <w:gridCol w:w="1238"/>
      </w:tblGrid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59690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тұлғалардағы қатысу үлесіне 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54882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54882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кенттің, ауылдың , ауылдық округтің мемлекеттік тұрғын үй қорының сақталуын ұйымдастыру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– демалыс жұмыстарын қолдау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– шарттары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№276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№203 шешіміне 4 қосымша</w:t>
            </w:r>
          </w:p>
        </w:tc>
      </w:tr>
    </w:tbl>
    <w:bookmarkStart w:name="z95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Алмалы ауылдық округінің бюджеті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490"/>
        <w:gridCol w:w="246"/>
        <w:gridCol w:w="273"/>
        <w:gridCol w:w="161"/>
        <w:gridCol w:w="217"/>
        <w:gridCol w:w="222"/>
        <w:gridCol w:w="241"/>
        <w:gridCol w:w="338"/>
        <w:gridCol w:w="1119"/>
        <w:gridCol w:w="1889"/>
        <w:gridCol w:w="2"/>
        <w:gridCol w:w="4024"/>
        <w:gridCol w:w="2081"/>
      </w:tblGrid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96024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тұлғалардағы қатысу үлесіне кірістер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53608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53608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кенттің, ауылдың , ауылдық округтің мемлекеттік тұрғын үй қорының сақталуын ұйымдастыру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– демалыс жұмыстарын қолдау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елді мекендерді жайластыруды шешуге арналған іс-шараларды іске асыру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bookmarkEnd w:id="7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– шарттары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№276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2017жылғы 25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203 шешіміне 7 қосымша</w:t>
            </w:r>
          </w:p>
        </w:tc>
      </w:tr>
    </w:tbl>
    <w:bookmarkStart w:name="z103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Бақсай ауылдық округінің бюджеті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8"/>
        <w:gridCol w:w="466"/>
        <w:gridCol w:w="270"/>
        <w:gridCol w:w="298"/>
        <w:gridCol w:w="176"/>
        <w:gridCol w:w="176"/>
        <w:gridCol w:w="176"/>
        <w:gridCol w:w="193"/>
        <w:gridCol w:w="5"/>
        <w:gridCol w:w="2"/>
        <w:gridCol w:w="232"/>
        <w:gridCol w:w="112"/>
        <w:gridCol w:w="992"/>
        <w:gridCol w:w="40"/>
        <w:gridCol w:w="71"/>
        <w:gridCol w:w="2"/>
        <w:gridCol w:w="640"/>
        <w:gridCol w:w="1013"/>
        <w:gridCol w:w="2012"/>
        <w:gridCol w:w="22"/>
        <w:gridCol w:w="7"/>
        <w:gridCol w:w="1272"/>
        <w:gridCol w:w="1195"/>
        <w:gridCol w:w="735"/>
        <w:gridCol w:w="7"/>
        <w:gridCol w:w="2"/>
        <w:gridCol w:w="2"/>
        <w:gridCol w:w="2"/>
        <w:gridCol w:w="1232"/>
      </w:tblGrid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62813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5907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тұлғалардағы қатысу үлесіне 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55023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55023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тәрбиелеу және оқыту және мектепке дейінгі тәрбиелеу және оқыту ұйымдарында медициналық қызмет көрсетуді ұйымдастыру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кенттің, ауылдың , ауылдық округтің мемлекеттік тұрғын үй қорының сақталуын ұйымдастыру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– демалыс жұмыстарын қолдау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дамытудың 2020 жылға дейінгі бағдарламасы шеңберінде өңірлерді экономикалық дамытуға жәрдемдесу бойынша шараларды іске асыруға елді мекендерді жайластыруды шешіге арналған іс-шараларды іске асыру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III.Таза бюджеттік кредиттеу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– шарттары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№276 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2017жылғы 25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№203 шешіміне 10 қосымша</w:t>
            </w:r>
          </w:p>
        </w:tc>
      </w:tr>
    </w:tbl>
    <w:bookmarkStart w:name="z110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Бейбарыс ауылдық округінің бюджеті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468"/>
        <w:gridCol w:w="271"/>
        <w:gridCol w:w="299"/>
        <w:gridCol w:w="176"/>
        <w:gridCol w:w="176"/>
        <w:gridCol w:w="176"/>
        <w:gridCol w:w="194"/>
        <w:gridCol w:w="5"/>
        <w:gridCol w:w="2"/>
        <w:gridCol w:w="243"/>
        <w:gridCol w:w="117"/>
        <w:gridCol w:w="1036"/>
        <w:gridCol w:w="41"/>
        <w:gridCol w:w="71"/>
        <w:gridCol w:w="2"/>
        <w:gridCol w:w="638"/>
        <w:gridCol w:w="1008"/>
        <w:gridCol w:w="2001"/>
        <w:gridCol w:w="20"/>
        <w:gridCol w:w="7"/>
        <w:gridCol w:w="1262"/>
        <w:gridCol w:w="1144"/>
        <w:gridCol w:w="739"/>
        <w:gridCol w:w="7"/>
        <w:gridCol w:w="2"/>
        <w:gridCol w:w="2"/>
        <w:gridCol w:w="2"/>
        <w:gridCol w:w="1238"/>
      </w:tblGrid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83175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тұлғалардағы қатысу үлесіне 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75684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75684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мен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үйінде әлеуметтік көмек көрсету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кенттің, ауылдың , ауылдық округтің мемлекеттік тұрғын үй қорының сақталуын ұйымдастыру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– демалыс жұмыстарын қолдау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– шарттары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№276 шешіміне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№203 шешіміне 13 қосымша</w:t>
            </w:r>
          </w:p>
        </w:tc>
      </w:tr>
    </w:tbl>
    <w:bookmarkStart w:name="z117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Есбол ауылдық округінің бюджеті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1"/>
        <w:gridCol w:w="468"/>
        <w:gridCol w:w="271"/>
        <w:gridCol w:w="299"/>
        <w:gridCol w:w="176"/>
        <w:gridCol w:w="176"/>
        <w:gridCol w:w="176"/>
        <w:gridCol w:w="194"/>
        <w:gridCol w:w="5"/>
        <w:gridCol w:w="2"/>
        <w:gridCol w:w="240"/>
        <w:gridCol w:w="115"/>
        <w:gridCol w:w="1018"/>
        <w:gridCol w:w="40"/>
        <w:gridCol w:w="74"/>
        <w:gridCol w:w="2"/>
        <w:gridCol w:w="640"/>
        <w:gridCol w:w="1008"/>
        <w:gridCol w:w="2002"/>
        <w:gridCol w:w="23"/>
        <w:gridCol w:w="7"/>
        <w:gridCol w:w="1265"/>
        <w:gridCol w:w="1162"/>
        <w:gridCol w:w="738"/>
        <w:gridCol w:w="7"/>
        <w:gridCol w:w="2"/>
        <w:gridCol w:w="2"/>
        <w:gridCol w:w="2"/>
        <w:gridCol w:w="1235"/>
      </w:tblGrid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77765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тұлғалардағы қатысу үлесіне 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74119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74119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мен оқыту және мектепке дейінгі тәрбиелеу мен оқыту ұйымдарында медициналық қызмет көрсетуді ұйымдастыру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үйінде әлеуметтік көмек көрсету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кенттің, ауылдың , ауылдық округтің мемлекеттік тұрғын үй қорының сақталуын ұйымдастыру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– демалыс жұмыстарын қолдау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дамытудың 2020 жылға дейінгі бағдарламасы шеңберінде өңірлерді экономикалық дамытуға жәрдемдесу бойынша шараларды іске асыруғаелді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– шарттары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№276 шешіміне 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№203 шешіміне 16 қосымша</w:t>
            </w:r>
          </w:p>
        </w:tc>
      </w:tr>
    </w:tbl>
    <w:bookmarkStart w:name="z124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Махамбет ауылдық округінің бюджеті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9"/>
        <w:gridCol w:w="422"/>
        <w:gridCol w:w="210"/>
        <w:gridCol w:w="231"/>
        <w:gridCol w:w="136"/>
        <w:gridCol w:w="224"/>
        <w:gridCol w:w="224"/>
        <w:gridCol w:w="244"/>
        <w:gridCol w:w="189"/>
        <w:gridCol w:w="117"/>
        <w:gridCol w:w="1072"/>
        <w:gridCol w:w="3242"/>
        <w:gridCol w:w="6"/>
        <w:gridCol w:w="1190"/>
        <w:gridCol w:w="1103"/>
        <w:gridCol w:w="615"/>
        <w:gridCol w:w="2093"/>
        <w:gridCol w:w="123"/>
      </w:tblGrid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507306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70295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тұлғалардағы қатысу үлесіне кірістер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429869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429869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429869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кенттің, ауылдың , ауылдық округтің мемлекеттік тұрғын үй қорының сақталуын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– демалыс жұмыстарын қолдау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bookmarkEnd w:id="7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– 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№276 шешіміне 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№203 шешіміне 19 қосымша</w:t>
            </w:r>
          </w:p>
        </w:tc>
      </w:tr>
    </w:tbl>
    <w:bookmarkStart w:name="z132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Сарайшық ауылдық округінің бюджеті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468"/>
        <w:gridCol w:w="271"/>
        <w:gridCol w:w="299"/>
        <w:gridCol w:w="176"/>
        <w:gridCol w:w="176"/>
        <w:gridCol w:w="176"/>
        <w:gridCol w:w="194"/>
        <w:gridCol w:w="5"/>
        <w:gridCol w:w="2"/>
        <w:gridCol w:w="243"/>
        <w:gridCol w:w="117"/>
        <w:gridCol w:w="1036"/>
        <w:gridCol w:w="41"/>
        <w:gridCol w:w="71"/>
        <w:gridCol w:w="2"/>
        <w:gridCol w:w="638"/>
        <w:gridCol w:w="1008"/>
        <w:gridCol w:w="2001"/>
        <w:gridCol w:w="20"/>
        <w:gridCol w:w="7"/>
        <w:gridCol w:w="1262"/>
        <w:gridCol w:w="1144"/>
        <w:gridCol w:w="739"/>
        <w:gridCol w:w="7"/>
        <w:gridCol w:w="2"/>
        <w:gridCol w:w="2"/>
        <w:gridCol w:w="2"/>
        <w:gridCol w:w="1238"/>
      </w:tblGrid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60659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тұлғалардағы қатысу үлесіне 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55637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55637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кенттің, ауылдың , ауылдық округтің мемлекеттік тұрғын үй қорының сақталуын ұйымдастыру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– демалыс жұмыстарын қолдау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редиттер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– шарттары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