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ea59" w14:textId="c3b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әкімінің 2018 жылғы 8 қарашадағы № 87 шешімі. Атырау облысының Әділет департаментінде 2018 жылғы 12 қарашада № 4271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"Техэксперт-Эко" жауапкершілігі шектеулі серіктестігі эксперттік мекемесінің 2018 жылғы техникалық қорытындысына сәйкес, Махамбет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Денсаулық сақтау басқармасының "Махамбет аудандық орталық ауруханасы" шаруашылық жүргізу құқығындағы коммуналдық мемлекеттік кәсіпорнының аудандық емхана ғимаратында қауіпті жағдайдың туындауына байланысты,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Махамбет ауданы әкімінің орынбасары З.Мұқаш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