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4bfa" w14:textId="5d54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25 желтоқсандағы № 203 "2018-2020 жылдарға арналған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2018 жылғы 4 желтоқсандағы № 290 шешімі. Атырау облысының Әділет департаментінде 2018 жылғы 7 желтоқсанда № 4284 болып тіркелді. Күші жойылды - Атырау облысы Махамбет аудандық мәслихатының 2019 жылғы 22 қаңтардағы № 318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әкімдігінің 2018-2020 жылдарға арналған ауылдық округтердің бюджеттерін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25 желтоқсандағы № 203 "2018-2020 жылдарға арналған ауылдық округтердің бюджеттері туралы" (нормативтік құқықтық актілерді мемлекеттік тіркеу тізілімінде № 4042 санымен тіркелген, 2018 жылғы 18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"96 024" сандары "98 870" сандарымен ауыстырылсын;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"24 280" сандары "25 380" сандарымен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"53 608" сандары "55 354" сандарымен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"96 024" сандары "98 870" сандарымен ауыстырылсын;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"62 813" сандары "65 003" сандарымен ауыстырылсын;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"5 907" сандары "8 179" сандарымен ауыстырылсын;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"55 023" сандары "54 941" сандарымен ауыстырылсын;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"62 813" сандары "65 003" сандарымен ауыстырылсын.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"83 175" сандары "83 099" сандарымен ауыстырылсын;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"7 207" сандары "6 651" сандарымен ауыстырылсын;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"75 684" сандары "76 164" сандарымен ауыстырылсын;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"83 175" сандары "83 099" сандарымен ауыстырылсын.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"77 765" сандары "76 809" сандарымен ауыстырылсын;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"3 646" сандары "2 709" сандарымен ауыстырылсын;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"74 119" сандары "74 100" сандарымен ауыстырылсын;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"77 765" сандары "76 809" сандарымен ауыстырылсын.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"507 306" сандары "517 309" сандарымен ауыстырылсын;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"429 869" сандары "439 872" сандарымен ауыстырылсын;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"507 306" сандары "517 309" сандарымен ауыстырылсын.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"60 659" сандары "60 359" сандарымен ауыстырылсын; 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"55 637" сандары "55 337" сандарымен ауыстырылсын;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"60 659" сандары "60 359" сандарымен ауыстырылсын.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ауылдық округтердің бюджеттерінде аудандық бюджеттен 59 610 мың теңге сомасында ағымдағы нысаналы трансферттер көзделгені ескерілсін, оның ішінде: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округінің білім беру ұйымдарын ағымдағы ұстауға – 11 456 мың теңге;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 әкімі аппараттарының ағымдағы шығындарына – 3 917 мың теңге, оның ішінде: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-1 746 мың теңге;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-1 260 мың теңге;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- 911 мың теңге;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жекешелендіру және коммуналдық мүліктерді басқаруға– 341 мың теңге, оның ішінде: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281 мың теңге;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60 мың теңге;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білім беру нысандарын күрделі жөндеу үшін жобалау-сметалық құжаттама жасақтауға – 1 498 мың теңге;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округіндегі әлеуметтік қорғау ұйымдарын ағымдағы ұстауға – 1 039 мың теңге;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1 888 мың теңге, оның ішінде: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- 388 мың теңге;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1 500 мың теңге;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14 136 мың теңге, оның ішінде: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171 мың теңге;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12 936 мың теңге;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1 029 мың теңге;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– 9 450 мың теңге, оның ішінде: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150 мың теңге;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4 457 мың теңге;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243 мың теңге;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4 600 мың теңге;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округінің мәдениет ұйымдарын материалдық-техникалық жарақтандыруға – 7 140 мың теңге;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- 5 160 мың теңге, оның ішінде: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400 мың теңге;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400 мың теңге;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390 мың теңге;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1 080 мың теңге;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750 мың теңге;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1 700 мың теңге;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440 мың теңге;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3 585 мың теңге, оның ішінде: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473 мың теңге;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3 112 мың теңге.".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4 желтоқсандағы № 290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 қосымша</w:t>
            </w:r>
          </w:p>
        </w:tc>
      </w:tr>
    </w:tbl>
    <w:bookmarkStart w:name="z8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69"/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71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4 желтоқсандағы № 290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4 қосымша</w:t>
            </w:r>
          </w:p>
        </w:tc>
      </w:tr>
    </w:tbl>
    <w:bookmarkStart w:name="z9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Алмалы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10815 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10815 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673"/>
        <w:gridCol w:w="1006"/>
        <w:gridCol w:w="906"/>
        <w:gridCol w:w="646"/>
        <w:gridCol w:w="3960"/>
        <w:gridCol w:w="2001"/>
        <w:gridCol w:w="8"/>
        <w:gridCol w:w="20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7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78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4 желтоқсандағы № 290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7 қосымша</w:t>
            </w:r>
          </w:p>
        </w:tc>
      </w:tr>
    </w:tbl>
    <w:bookmarkStart w:name="z10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Бақсай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395"/>
        <w:gridCol w:w="1395"/>
        <w:gridCol w:w="6354"/>
        <w:gridCol w:w="2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83"/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III.Таза бюджеттік кредиттеу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85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4 желтоқсандағы № 290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10 қосымша</w:t>
            </w:r>
          </w:p>
        </w:tc>
      </w:tr>
    </w:tbl>
    <w:bookmarkStart w:name="z11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Бейбарыс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90"/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мен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92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4 желтоқсандағы № 290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13 қосымша</w:t>
            </w:r>
          </w:p>
        </w:tc>
      </w:tr>
    </w:tbl>
    <w:bookmarkStart w:name="z12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Есбол ауылдық округінің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6"/>
        <w:gridCol w:w="1416"/>
        <w:gridCol w:w="6264"/>
        <w:gridCol w:w="2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97"/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мен оқыту және мектепке дейінгі тәрбиелеу мен оқыту ұйымдарында медициналық қызмет көрсетуді ұйымдастыру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99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4 желтоқсандағы № 290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16 қосымша</w:t>
            </w:r>
          </w:p>
        </w:tc>
      </w:tr>
    </w:tbl>
    <w:bookmarkStart w:name="z13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Махамбет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654"/>
        <w:gridCol w:w="977"/>
        <w:gridCol w:w="880"/>
        <w:gridCol w:w="628"/>
        <w:gridCol w:w="3847"/>
        <w:gridCol w:w="1945"/>
        <w:gridCol w:w="7"/>
        <w:gridCol w:w="238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0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06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4 желтоқсандағы № 290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19 қосымша</w:t>
            </w:r>
          </w:p>
        </w:tc>
      </w:tr>
    </w:tbl>
    <w:bookmarkStart w:name="z14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Сарайшық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1"/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3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