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406f" w14:textId="0404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2019–2021 жылдарға арналған ауылдық округтердің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2018 жылғы 28 желтоқсандағы № 303 шешімі. Атырау облысының Әділет департаментінде 2019 жылғы 9 қаңтарда № 4321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 ұсынған 2019-2021 жылдарға арналған ауылдық округтердің бюджеттерінің жобаларын қарап, аудандық мәслихат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Алға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2019 жылға мынадай көлемде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67 541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- 4 270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63 191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69 534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- 1 993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1 993 мың теңге, оның ішінде: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- 1 993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- 1 993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- 1 993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Махамбет аудандық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2019-2021 жылдарға арналған Алмалы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2019 жылға мынадай көлемде бекітілсін: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152 721 мың теңге, 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- 25 745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126 976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154 462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- 1 741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- 1 741 мың теңге, оның ішінде: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- 1 741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- 1 741 мың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7410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Махамбет аудандық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2019-2021 жылдарға арналған Бақсай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2019 жылға мынадай көлемде бекітілсін: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78 649 мың теңге, оның ішінде: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15 771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62 878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83 628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- 4 979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- 4 979 мың теңге, оның ішінде: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- 4 979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- 4 979 мың теңге;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- 4 979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Махамбет аудандық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2019-2021 жылдарға арналған Бейбарыс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2019 жылға мынадай көлемде бекітілсін: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109 269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- 9 759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99 507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113 210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- 3 941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- 3 941 мың теңге, оның ішінде: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- 3 941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- 3 941 мың теңге;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- 3 941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Махамбет аудандық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2019-2021 жылдарға арналған Есбол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2019 жылға мынадай көлемде бекітілсін: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95 081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8 468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1 240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85 373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100 501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- 5 420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5 420 мың теңге, оның ішінде: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- 5 420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- 5 420 мың теңге;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- 5 420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Махамбет аудандық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2019-2021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2019 жылға мынадай көлемде бекітілсін: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609 872 мың теңге, оның ішінде: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44 958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- 16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4 605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560 293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634 187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- 4 315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- 4 315 мың теңге, оның ішінде: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- 4 315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- 4 315 мың теңге;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- 4 315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Атырау облысы Махамбет аудандық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2019-2021 жылдарға арналған Сарайшық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2019 жылға мынадай көлемде бекітілсін: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117 521 мың теңге, оның ішінде: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6 668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1 636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109 217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121 790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- 4 269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- 4 269 мың теңге, оның ішінде: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- 4 269 мың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- 4 269 мың теңге;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- 4 269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Атырау облысы Махамбет аудандық мәслихатының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2019 жылға арналған ауылдық округтердің бюджеттерінде аудандық бюджеттен берілетін 727 236 мың теңге сомасында субвенциялар көзделгені ескерілсін,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округінде – 52 736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округінде – 33 594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округінде – 51 247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округінде – 67 641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округінде – 67 537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округінде – 403 576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округінде – 50 905 мың теңге.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2019 жылға арналған ауылдық округтердің бюджеттерінде аудандық бюджеттен – 380 199 мың теңге сомасында ағымдағы нысаналы трансферттер көзделгені ескерілсін, оның ішінде: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138 073 мың теңге, оның ішінде:</w:t>
      </w:r>
    </w:p>
    <w:bookmarkStart w:name="z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7 913 мың теңге;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18 851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9 107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15 921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15 309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60 918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10 054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"Парус-Каз" бағдарламалық өнімін сатып алуға және ұстауға – 3 712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928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материалдық-техникалық жарақтандыруға -15 357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14 557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800 мың теңге;</w:t>
      </w:r>
    </w:p>
    <w:bookmarkStart w:name="z7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- 57 986 мың теңге, оның ішінде: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47 145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10 841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 ағымдағы ұстауға - 10 769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10 210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- 559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нысандарын ағымдағы жөндеуге – 19 282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11 230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8 052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сумен жабдықтау жүйесінің жұмыс істеуін қамтамасыз етуге – 52 526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27 263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25 263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39 800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36 850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1 400 мың теңге;</w:t>
      </w:r>
    </w:p>
    <w:bookmarkStart w:name="z9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25 545 мың теңге, оның ішінде: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16 790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7 255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8 599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1 505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1 010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1 540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1 115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округінің елді мекендеріндегі көшелерді жарықтандыруға –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жүргізуге – 7 250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ауылдық округіне –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Бақсай ауылдық округіне – 300 мың теңге;</w:t>
      </w:r>
    </w:p>
    <w:bookmarkStart w:name="z11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округіне – 800 мың теңге;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 ауылдық округіне –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ауылдық округіне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ауылдық округіне – 3 350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ауылдық округі әкімі аппаратының ағымдағы шығындарына және материалдық-техникалық жарақтандыруға –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Атырау облысы Махамбет аудандық мәслихатының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2019 жылғы 1 қаңтардан бастап қолданысқа енгізіледі.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34 -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Сұлтанғалиева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№303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Алға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редакцияда-Атырау облысы Махамбет аудандық мәслихатының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452"/>
        <w:gridCol w:w="1452"/>
        <w:gridCol w:w="6110"/>
        <w:gridCol w:w="2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денсаулық сақтау ұйымына жеткізуді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2 қосымша</w:t>
            </w:r>
          </w:p>
        </w:tc>
      </w:tr>
    </w:tbl>
    <w:bookmarkStart w:name="z17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 ауылдық округінің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227"/>
        <w:gridCol w:w="242"/>
        <w:gridCol w:w="244"/>
        <w:gridCol w:w="5"/>
        <w:gridCol w:w="2"/>
        <w:gridCol w:w="255"/>
        <w:gridCol w:w="123"/>
        <w:gridCol w:w="1086"/>
        <w:gridCol w:w="42"/>
        <w:gridCol w:w="73"/>
        <w:gridCol w:w="2"/>
        <w:gridCol w:w="1061"/>
        <w:gridCol w:w="2173"/>
        <w:gridCol w:w="7"/>
        <w:gridCol w:w="1529"/>
        <w:gridCol w:w="1306"/>
        <w:gridCol w:w="794"/>
        <w:gridCol w:w="12"/>
        <w:gridCol w:w="2"/>
        <w:gridCol w:w="2"/>
        <w:gridCol w:w="1150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6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7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39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3 қосымша</w:t>
            </w:r>
          </w:p>
        </w:tc>
      </w:tr>
    </w:tbl>
    <w:bookmarkStart w:name="z17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227"/>
        <w:gridCol w:w="242"/>
        <w:gridCol w:w="244"/>
        <w:gridCol w:w="5"/>
        <w:gridCol w:w="2"/>
        <w:gridCol w:w="255"/>
        <w:gridCol w:w="123"/>
        <w:gridCol w:w="1086"/>
        <w:gridCol w:w="42"/>
        <w:gridCol w:w="73"/>
        <w:gridCol w:w="2"/>
        <w:gridCol w:w="1061"/>
        <w:gridCol w:w="2173"/>
        <w:gridCol w:w="7"/>
        <w:gridCol w:w="1529"/>
        <w:gridCol w:w="1306"/>
        <w:gridCol w:w="794"/>
        <w:gridCol w:w="12"/>
        <w:gridCol w:w="2"/>
        <w:gridCol w:w="2"/>
        <w:gridCol w:w="1150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1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2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4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№303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Алмалы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редакцияда-Атырау облысы Махамбет аудандық мәслихатының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9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5 қосымша</w:t>
            </w:r>
          </w:p>
        </w:tc>
      </w:tr>
    </w:tbl>
    <w:bookmarkStart w:name="z18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Алмалы ауылдық округінің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460"/>
        <w:gridCol w:w="266"/>
        <w:gridCol w:w="294"/>
        <w:gridCol w:w="226"/>
        <w:gridCol w:w="241"/>
        <w:gridCol w:w="244"/>
        <w:gridCol w:w="5"/>
        <w:gridCol w:w="2"/>
        <w:gridCol w:w="249"/>
        <w:gridCol w:w="120"/>
        <w:gridCol w:w="1057"/>
        <w:gridCol w:w="42"/>
        <w:gridCol w:w="75"/>
        <w:gridCol w:w="2"/>
        <w:gridCol w:w="1065"/>
        <w:gridCol w:w="2178"/>
        <w:gridCol w:w="7"/>
        <w:gridCol w:w="1533"/>
        <w:gridCol w:w="1345"/>
        <w:gridCol w:w="791"/>
        <w:gridCol w:w="12"/>
        <w:gridCol w:w="2"/>
        <w:gridCol w:w="2"/>
        <w:gridCol w:w="1146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8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49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1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6 қосымша</w:t>
            </w:r>
          </w:p>
        </w:tc>
      </w:tr>
    </w:tbl>
    <w:bookmarkStart w:name="z19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Алмалы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460"/>
        <w:gridCol w:w="266"/>
        <w:gridCol w:w="294"/>
        <w:gridCol w:w="226"/>
        <w:gridCol w:w="241"/>
        <w:gridCol w:w="244"/>
        <w:gridCol w:w="5"/>
        <w:gridCol w:w="2"/>
        <w:gridCol w:w="249"/>
        <w:gridCol w:w="120"/>
        <w:gridCol w:w="1057"/>
        <w:gridCol w:w="42"/>
        <w:gridCol w:w="75"/>
        <w:gridCol w:w="2"/>
        <w:gridCol w:w="1065"/>
        <w:gridCol w:w="2178"/>
        <w:gridCol w:w="7"/>
        <w:gridCol w:w="1533"/>
        <w:gridCol w:w="1345"/>
        <w:gridCol w:w="791"/>
        <w:gridCol w:w="12"/>
        <w:gridCol w:w="2"/>
        <w:gridCol w:w="2"/>
        <w:gridCol w:w="1146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3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4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56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Бақсай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редакцияда-Атырау облысы Махамбет аудандық мәслихатының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395"/>
        <w:gridCol w:w="1395"/>
        <w:gridCol w:w="6354"/>
        <w:gridCol w:w="2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8 қосымша</w:t>
            </w:r>
          </w:p>
        </w:tc>
      </w:tr>
    </w:tbl>
    <w:bookmarkStart w:name="z20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Бақсай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458"/>
        <w:gridCol w:w="265"/>
        <w:gridCol w:w="292"/>
        <w:gridCol w:w="225"/>
        <w:gridCol w:w="240"/>
        <w:gridCol w:w="242"/>
        <w:gridCol w:w="5"/>
        <w:gridCol w:w="2"/>
        <w:gridCol w:w="237"/>
        <w:gridCol w:w="115"/>
        <w:gridCol w:w="1014"/>
        <w:gridCol w:w="40"/>
        <w:gridCol w:w="75"/>
        <w:gridCol w:w="2"/>
        <w:gridCol w:w="1069"/>
        <w:gridCol w:w="2194"/>
        <w:gridCol w:w="7"/>
        <w:gridCol w:w="1542"/>
        <w:gridCol w:w="1403"/>
        <w:gridCol w:w="786"/>
        <w:gridCol w:w="12"/>
        <w:gridCol w:w="2"/>
        <w:gridCol w:w="2"/>
        <w:gridCol w:w="1140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59617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және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62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63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65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9 қосымша</w:t>
            </w:r>
          </w:p>
        </w:tc>
      </w:tr>
    </w:tbl>
    <w:bookmarkStart w:name="z21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Бақсай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458"/>
        <w:gridCol w:w="265"/>
        <w:gridCol w:w="292"/>
        <w:gridCol w:w="225"/>
        <w:gridCol w:w="240"/>
        <w:gridCol w:w="242"/>
        <w:gridCol w:w="5"/>
        <w:gridCol w:w="2"/>
        <w:gridCol w:w="237"/>
        <w:gridCol w:w="115"/>
        <w:gridCol w:w="1014"/>
        <w:gridCol w:w="40"/>
        <w:gridCol w:w="75"/>
        <w:gridCol w:w="2"/>
        <w:gridCol w:w="1069"/>
        <w:gridCol w:w="2194"/>
        <w:gridCol w:w="7"/>
        <w:gridCol w:w="1542"/>
        <w:gridCol w:w="1403"/>
        <w:gridCol w:w="786"/>
        <w:gridCol w:w="12"/>
        <w:gridCol w:w="2"/>
        <w:gridCol w:w="2"/>
        <w:gridCol w:w="1140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59617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шешіге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67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68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70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Бейбарыс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редакцияда-Атырау облысы Махамбет аудандық мәслихатының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11 қосымша</w:t>
            </w:r>
          </w:p>
        </w:tc>
      </w:tr>
    </w:tbl>
    <w:bookmarkStart w:name="z22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Бейбарыс ауылдық округінің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460"/>
        <w:gridCol w:w="266"/>
        <w:gridCol w:w="294"/>
        <w:gridCol w:w="226"/>
        <w:gridCol w:w="241"/>
        <w:gridCol w:w="244"/>
        <w:gridCol w:w="5"/>
        <w:gridCol w:w="2"/>
        <w:gridCol w:w="249"/>
        <w:gridCol w:w="120"/>
        <w:gridCol w:w="1057"/>
        <w:gridCol w:w="42"/>
        <w:gridCol w:w="75"/>
        <w:gridCol w:w="2"/>
        <w:gridCol w:w="1065"/>
        <w:gridCol w:w="2178"/>
        <w:gridCol w:w="7"/>
        <w:gridCol w:w="1533"/>
        <w:gridCol w:w="1345"/>
        <w:gridCol w:w="791"/>
        <w:gridCol w:w="12"/>
        <w:gridCol w:w="2"/>
        <w:gridCol w:w="2"/>
        <w:gridCol w:w="1146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74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75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77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303 шешіміне 12 қосымша</w:t>
            </w:r>
          </w:p>
        </w:tc>
      </w:tr>
    </w:tbl>
    <w:bookmarkStart w:name="z23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Бейбарыс ауылдық округінің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460"/>
        <w:gridCol w:w="266"/>
        <w:gridCol w:w="294"/>
        <w:gridCol w:w="226"/>
        <w:gridCol w:w="241"/>
        <w:gridCol w:w="244"/>
        <w:gridCol w:w="5"/>
        <w:gridCol w:w="2"/>
        <w:gridCol w:w="249"/>
        <w:gridCol w:w="120"/>
        <w:gridCol w:w="1057"/>
        <w:gridCol w:w="42"/>
        <w:gridCol w:w="75"/>
        <w:gridCol w:w="2"/>
        <w:gridCol w:w="1065"/>
        <w:gridCol w:w="2178"/>
        <w:gridCol w:w="7"/>
        <w:gridCol w:w="1533"/>
        <w:gridCol w:w="1345"/>
        <w:gridCol w:w="791"/>
        <w:gridCol w:w="12"/>
        <w:gridCol w:w="2"/>
        <w:gridCol w:w="2"/>
        <w:gridCol w:w="1146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79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80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82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Есбол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редакцияда-Атырау облысы Махамбет аудандық мәслихатының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375"/>
        <w:gridCol w:w="1375"/>
        <w:gridCol w:w="6080"/>
        <w:gridCol w:w="24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14 қосымша</w:t>
            </w:r>
          </w:p>
        </w:tc>
      </w:tr>
    </w:tbl>
    <w:bookmarkStart w:name="z24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Есбол ауылдық округінің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59"/>
        <w:gridCol w:w="266"/>
        <w:gridCol w:w="293"/>
        <w:gridCol w:w="226"/>
        <w:gridCol w:w="241"/>
        <w:gridCol w:w="243"/>
        <w:gridCol w:w="5"/>
        <w:gridCol w:w="2"/>
        <w:gridCol w:w="243"/>
        <w:gridCol w:w="118"/>
        <w:gridCol w:w="1040"/>
        <w:gridCol w:w="42"/>
        <w:gridCol w:w="75"/>
        <w:gridCol w:w="2"/>
        <w:gridCol w:w="1067"/>
        <w:gridCol w:w="2183"/>
        <w:gridCol w:w="7"/>
        <w:gridCol w:w="1538"/>
        <w:gridCol w:w="1367"/>
        <w:gridCol w:w="789"/>
        <w:gridCol w:w="12"/>
        <w:gridCol w:w="2"/>
        <w:gridCol w:w="2"/>
        <w:gridCol w:w="1144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85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86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88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15 қосымша</w:t>
            </w:r>
          </w:p>
        </w:tc>
      </w:tr>
    </w:tbl>
    <w:bookmarkStart w:name="z24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Есбол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486"/>
        <w:gridCol w:w="244"/>
        <w:gridCol w:w="271"/>
        <w:gridCol w:w="159"/>
        <w:gridCol w:w="215"/>
        <w:gridCol w:w="220"/>
        <w:gridCol w:w="239"/>
        <w:gridCol w:w="335"/>
        <w:gridCol w:w="1108"/>
        <w:gridCol w:w="1907"/>
        <w:gridCol w:w="2"/>
        <w:gridCol w:w="4064"/>
        <w:gridCol w:w="2062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асыруғаелді мекендерді жайластыруды шешуге арналған іс-шараларды іске асыру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Махамбет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редакцияда-Атырау облысы Махамбет аудандық мәслихатының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17 қосымша</w:t>
            </w:r>
          </w:p>
        </w:tc>
      </w:tr>
    </w:tbl>
    <w:bookmarkStart w:name="z26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Махамбет ауылдық округінің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448"/>
        <w:gridCol w:w="259"/>
        <w:gridCol w:w="286"/>
        <w:gridCol w:w="220"/>
        <w:gridCol w:w="235"/>
        <w:gridCol w:w="237"/>
        <w:gridCol w:w="4"/>
        <w:gridCol w:w="2"/>
        <w:gridCol w:w="242"/>
        <w:gridCol w:w="117"/>
        <w:gridCol w:w="1029"/>
        <w:gridCol w:w="41"/>
        <w:gridCol w:w="73"/>
        <w:gridCol w:w="2"/>
        <w:gridCol w:w="1037"/>
        <w:gridCol w:w="2120"/>
        <w:gridCol w:w="7"/>
        <w:gridCol w:w="1493"/>
        <w:gridCol w:w="1309"/>
        <w:gridCol w:w="902"/>
        <w:gridCol w:w="14"/>
        <w:gridCol w:w="4"/>
        <w:gridCol w:w="4"/>
        <w:gridCol w:w="1304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97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98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1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00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18 қосымша</w:t>
            </w:r>
          </w:p>
        </w:tc>
      </w:tr>
    </w:tbl>
    <w:bookmarkStart w:name="z26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Махамбет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448"/>
        <w:gridCol w:w="259"/>
        <w:gridCol w:w="286"/>
        <w:gridCol w:w="220"/>
        <w:gridCol w:w="235"/>
        <w:gridCol w:w="237"/>
        <w:gridCol w:w="4"/>
        <w:gridCol w:w="2"/>
        <w:gridCol w:w="242"/>
        <w:gridCol w:w="117"/>
        <w:gridCol w:w="1029"/>
        <w:gridCol w:w="41"/>
        <w:gridCol w:w="73"/>
        <w:gridCol w:w="2"/>
        <w:gridCol w:w="1037"/>
        <w:gridCol w:w="2120"/>
        <w:gridCol w:w="7"/>
        <w:gridCol w:w="1493"/>
        <w:gridCol w:w="1309"/>
        <w:gridCol w:w="902"/>
        <w:gridCol w:w="14"/>
        <w:gridCol w:w="4"/>
        <w:gridCol w:w="4"/>
        <w:gridCol w:w="1304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02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03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05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желтоқсандағы № 303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Сарайшық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редакцияда-Атырау облысы Махамбет аудандық мәслихатының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8"/>
        <w:gridCol w:w="1388"/>
        <w:gridCol w:w="6022"/>
        <w:gridCol w:w="2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қаланың, кенттің, ауылдың , ауылдық округтің мемлекеттік тұрғын үй қорының сақталуын ұйымдастыру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3283"/>
        <w:gridCol w:w="1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385"/>
        <w:gridCol w:w="385"/>
        <w:gridCol w:w="5757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4068"/>
        <w:gridCol w:w="1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464"/>
        <w:gridCol w:w="4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20 қосымша</w:t>
            </w:r>
          </w:p>
        </w:tc>
      </w:tr>
    </w:tbl>
    <w:bookmarkStart w:name="z27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Сарайшық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460"/>
        <w:gridCol w:w="266"/>
        <w:gridCol w:w="294"/>
        <w:gridCol w:w="226"/>
        <w:gridCol w:w="241"/>
        <w:gridCol w:w="244"/>
        <w:gridCol w:w="5"/>
        <w:gridCol w:w="2"/>
        <w:gridCol w:w="249"/>
        <w:gridCol w:w="120"/>
        <w:gridCol w:w="1057"/>
        <w:gridCol w:w="42"/>
        <w:gridCol w:w="75"/>
        <w:gridCol w:w="2"/>
        <w:gridCol w:w="1065"/>
        <w:gridCol w:w="2178"/>
        <w:gridCol w:w="7"/>
        <w:gridCol w:w="1533"/>
        <w:gridCol w:w="1345"/>
        <w:gridCol w:w="791"/>
        <w:gridCol w:w="12"/>
        <w:gridCol w:w="2"/>
        <w:gridCol w:w="2"/>
        <w:gridCol w:w="1146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07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08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10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№303 шешіміне 21 қосымша</w:t>
            </w:r>
          </w:p>
        </w:tc>
      </w:tr>
    </w:tbl>
    <w:bookmarkStart w:name="z28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Сарайшық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460"/>
        <w:gridCol w:w="266"/>
        <w:gridCol w:w="294"/>
        <w:gridCol w:w="226"/>
        <w:gridCol w:w="241"/>
        <w:gridCol w:w="244"/>
        <w:gridCol w:w="5"/>
        <w:gridCol w:w="2"/>
        <w:gridCol w:w="249"/>
        <w:gridCol w:w="120"/>
        <w:gridCol w:w="1057"/>
        <w:gridCol w:w="42"/>
        <w:gridCol w:w="75"/>
        <w:gridCol w:w="2"/>
        <w:gridCol w:w="1065"/>
        <w:gridCol w:w="2178"/>
        <w:gridCol w:w="7"/>
        <w:gridCol w:w="1533"/>
        <w:gridCol w:w="1345"/>
        <w:gridCol w:w="791"/>
        <w:gridCol w:w="12"/>
        <w:gridCol w:w="2"/>
        <w:gridCol w:w="2"/>
        <w:gridCol w:w="1146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 , ауылдық округтің мемлекеттік тұрғын үй қорының сақталуын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жұмыстарын қолдау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12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13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– шарттары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bookmarkEnd w:id="215"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