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752a" w14:textId="f3f7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Бейбарыс ауылдық округі әкімінің 2018 жылғы 14 ақпандағы № 4 шешімі. Атырау облысының Әділет департаментінде 2018 жылғы 26 ақпанда № 4068 болып тіркелді. Күші жойылды - Атырау облысы Махамбет ауданы Бейбарыс ауылдық округі әкімінің 2018 жылғы 8 маусымдағы № 36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ауданы Бейбарыс ауылдық округі әкімінің 08.06.2018 № </w:t>
      </w:r>
      <w:r>
        <w:rPr>
          <w:rFonts w:ascii="Times New Roman"/>
          <w:b w:val="false"/>
          <w:i w:val="false"/>
          <w:color w:val="ff0000"/>
          <w:sz w:val="28"/>
        </w:rPr>
        <w:t>36</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Махамбет аудандық аумақтық инспекциясы" мемлекеттік мекемесінің бас мемлекеттік ветеринариялық-санитарлық инспекторының 2018 жылғы 10 қаңтардағы № 08/12 ұсынысы негізінде Бейбарыс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Бейбарыс ауылдық округі Бейбарыс ауылы, Абай көшесіндегі № 70 үйге мүйізді ірі қара малдарынан құтырық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"Махамбет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Махамбет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Сарсенгалиев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"Махамбет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бас дәрігері</w:t>
            </w:r>
            <w:r>
              <w:br/>
            </w:r>
            <w:r>
              <w:rPr>
                <w:rFonts w:ascii="Times New Roman"/>
                <w:b w:val="false"/>
                <w:i/>
                <w:color w:val="000000"/>
                <w:sz w:val="20"/>
              </w:rPr>
              <w:t>"14 " ақпан 2018 жыл</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 Сүйеуғалиев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 сақтау</w:t>
            </w:r>
            <w:r>
              <w:br/>
            </w:r>
            <w:r>
              <w:rPr>
                <w:rFonts w:ascii="Times New Roman"/>
                <w:b w:val="false"/>
                <w:i/>
                <w:color w:val="000000"/>
                <w:sz w:val="20"/>
              </w:rPr>
              <w:t>министрлігінің Қоғамдық денсаулық сақтау</w:t>
            </w:r>
            <w:r>
              <w:br/>
            </w:r>
            <w:r>
              <w:rPr>
                <w:rFonts w:ascii="Times New Roman"/>
                <w:b w:val="false"/>
                <w:i/>
                <w:color w:val="000000"/>
                <w:sz w:val="20"/>
              </w:rPr>
              <w:t>комитеті Атырау облысы Қоғамдық</w:t>
            </w:r>
            <w:r>
              <w:br/>
            </w:r>
            <w:r>
              <w:rPr>
                <w:rFonts w:ascii="Times New Roman"/>
                <w:b w:val="false"/>
                <w:i/>
                <w:color w:val="000000"/>
                <w:sz w:val="20"/>
              </w:rPr>
              <w:t>денсаулық сақтау департаментінің</w:t>
            </w:r>
            <w:r>
              <w:br/>
            </w:r>
            <w:r>
              <w:rPr>
                <w:rFonts w:ascii="Times New Roman"/>
                <w:b w:val="false"/>
                <w:i/>
                <w:color w:val="000000"/>
                <w:sz w:val="20"/>
              </w:rPr>
              <w:t>Махамбет аудандық қоғамдық денсаулық</w:t>
            </w:r>
            <w:r>
              <w:br/>
            </w:r>
            <w:r>
              <w:rPr>
                <w:rFonts w:ascii="Times New Roman"/>
                <w:b w:val="false"/>
                <w:i/>
                <w:color w:val="000000"/>
                <w:sz w:val="20"/>
              </w:rPr>
              <w:t>сақтау басқармасы" республикалық</w:t>
            </w:r>
            <w:r>
              <w:br/>
            </w:r>
            <w:r>
              <w:rPr>
                <w:rFonts w:ascii="Times New Roman"/>
                <w:b w:val="false"/>
                <w:i/>
                <w:color w:val="000000"/>
                <w:sz w:val="20"/>
              </w:rPr>
              <w:t>мемлекеттік мекемесінің басшысы</w:t>
            </w:r>
            <w:r>
              <w:br/>
            </w:r>
            <w:r>
              <w:rPr>
                <w:rFonts w:ascii="Times New Roman"/>
                <w:b w:val="false"/>
                <w:i/>
                <w:color w:val="000000"/>
                <w:sz w:val="20"/>
              </w:rPr>
              <w:t>"14 " ақпан 2018 жыл</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Мамаева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