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b9d7" w14:textId="958b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Ақтоғай ауылдық округәкімінің 2017 жылғы 24 қарашадағы № 19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Ақтоғай ауылдық округі әкімінің 2018 жылғы 2 мамырдағы № 4 шешімі. Атырау облысының Әділет департаментінде 2018 жылғы 5 мамырда № 4145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 Ауыл шаруашылығы министрлігі Ветеринариялық бақылау және қадағалау комитетінің "Махамбет аудандық аумақтық инспекциясы" мемлекеттік мекемесі басшысының 2018 жылғы 1 наурыздағы № 08/70 ұсынысы негізінде Ақтоғай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"Шектеу іс-шараларын белгілеу туралы" Ақтоғай ауылдық округі әкімінің 2017 жылғы 24 қарашадағы № 19 (нормативтік құқықтық актілерді мемлекеттік тіркеу тізілімінде № 4000 санымен тіркелген, 2017 жылғы 15 желтоқсанда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