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e79f" w14:textId="4f2e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ауылдық округінің Ақтоғай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Ақтоғай ауылдық округі әкімінің 2018 жылғы 29 қазандағы № 13 шешімі. Атырау облысының Әділет департаментінде 2018 жылғы 31 қазанда № 4268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–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 баптарына сәйкес және Атырау облыстық ономастика комиссиясының 2018 жылғы 11 мамырдағы қорытындысының негізінде, Ақтоғай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ауылының атаусыз көшеге келесі атау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көшеге – Астана атауы.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